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c7083" w14:textId="9cc7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Правил проведения аттестации руководителей и специалистов энергетических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10 марта 2015 года № 184. Зарегистрирован в Министерстве юстиции Республики Казахстан 28 апреля 2015 года № 10829. Утратил силу приказом Министра энергетики Республики Казахстан от 24 мая 2016 года № 216</w:t>
      </w:r>
    </w:p>
    <w:p>
      <w:pPr>
        <w:spacing w:after="0"/>
        <w:ind w:left="0"/>
        <w:jc w:val="both"/>
      </w:pPr>
      <w:bookmarkStart w:name="z8" w:id="0"/>
      <w:r>
        <w:rPr>
          <w:rFonts w:ascii="Times New Roman"/>
          <w:b w:val="false"/>
          <w:i w:val="false"/>
          <w:color w:val="ff0000"/>
          <w:sz w:val="28"/>
        </w:rPr>
        <w:t xml:space="preserve">
      Сноска. Утратил силу приказом Министра энергетики РК от 24.05.2016 </w:t>
      </w:r>
      <w:r>
        <w:rPr>
          <w:rFonts w:ascii="Times New Roman"/>
          <w:b w:val="false"/>
          <w:i w:val="false"/>
          <w:color w:val="ff0000"/>
          <w:sz w:val="28"/>
        </w:rPr>
        <w:t>№ 216</w:t>
      </w:r>
      <w:r>
        <w:rPr>
          <w:rFonts w:ascii="Times New Roman"/>
          <w:b w:val="false"/>
          <w:i w:val="false"/>
          <w:color w:val="ff0000"/>
          <w:sz w:val="28"/>
        </w:rPr>
        <w:t>.</w:t>
      </w:r>
    </w:p>
    <w:bookmarkEnd w:id="0"/>
    <w:bookmarkStart w:name="z9" w:id="1"/>
    <w:p>
      <w:pPr>
        <w:spacing w:after="0"/>
        <w:ind w:left="0"/>
        <w:jc w:val="both"/>
      </w:pPr>
      <w:r>
        <w:rPr>
          <w:rFonts w:ascii="Times New Roman"/>
          <w:b w:val="false"/>
          <w:i w:val="false"/>
          <w:color w:val="000000"/>
          <w:sz w:val="28"/>
        </w:rPr>
        <w:t>      В соответствии с подпунктом 60)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1) </w:t>
      </w:r>
      <w:r>
        <w:rPr>
          <w:rFonts w:ascii="Times New Roman"/>
          <w:b w:val="false"/>
          <w:i w:val="false"/>
          <w:color w:val="000000"/>
          <w:sz w:val="28"/>
        </w:rPr>
        <w:t>Методику</w:t>
      </w:r>
      <w:r>
        <w:rPr>
          <w:rFonts w:ascii="Times New Roman"/>
          <w:b w:val="false"/>
          <w:i w:val="false"/>
          <w:color w:val="000000"/>
          <w:sz w:val="28"/>
        </w:rPr>
        <w:t xml:space="preserve"> проведения аттестации руководителей и специалистов энергетических организаций, согласно приложению 1 к настоящему приказу; </w:t>
      </w:r>
      <w:r>
        <w:br/>
      </w:r>
      <w:r>
        <w:rPr>
          <w:rFonts w:ascii="Times New Roman"/>
          <w:b w:val="false"/>
          <w:i w:val="false"/>
          <w:color w:val="000000"/>
          <w:sz w:val="28"/>
        </w:rPr>
        <w:t>
      2) </w:t>
      </w:r>
      <w:r>
        <w:rPr>
          <w:rFonts w:ascii="Times New Roman"/>
          <w:b w:val="false"/>
          <w:i w:val="false"/>
          <w:color w:val="000000"/>
          <w:sz w:val="28"/>
        </w:rPr>
        <w:t>Правила</w:t>
      </w:r>
      <w:r>
        <w:rPr>
          <w:rFonts w:ascii="Times New Roman"/>
          <w:b w:val="false"/>
          <w:i w:val="false"/>
          <w:color w:val="000000"/>
          <w:sz w:val="28"/>
        </w:rPr>
        <w:t xml:space="preserve"> аттестации руководителей и специалистов энергетических организаций, согласно приложению 2 к настоящему приказу. </w:t>
      </w:r>
      <w:r>
        <w:br/>
      </w:r>
      <w:r>
        <w:rPr>
          <w:rFonts w:ascii="Times New Roman"/>
          <w:b w:val="false"/>
          <w:i w:val="false"/>
          <w:color w:val="000000"/>
          <w:sz w:val="28"/>
        </w:rPr>
        <w:t>
</w:t>
      </w: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r>
        <w:br/>
      </w: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 </w:t>
      </w:r>
      <w:r>
        <w:br/>
      </w:r>
      <w:r>
        <w:rPr>
          <w:rFonts w:ascii="Times New Roman"/>
          <w:b w:val="false"/>
          <w:i w:val="false"/>
          <w:color w:val="000000"/>
          <w:sz w:val="28"/>
        </w:rPr>
        <w:t xml:space="preserve">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 </w:t>
      </w:r>
      <w:r>
        <w:br/>
      </w: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 </w:t>
      </w:r>
      <w:r>
        <w:br/>
      </w: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и.о. Министра индустрии и новых технологий Республики Казахстан от 28 февраля 2013 года № 51 «Об утверждении правил проведения аттестации руководителей и специалистов энергетических организаций» (зарегистрирован в Реестре государственной регистрации нормативных правовых актов № 8389, опубликован в газете «Казахстанская правда» от 19 октября 2013 года № 297 (27571)).</w:t>
      </w:r>
      <w:r>
        <w:br/>
      </w:r>
      <w:r>
        <w:rPr>
          <w:rFonts w:ascii="Times New Roman"/>
          <w:b w:val="false"/>
          <w:i w:val="false"/>
          <w:color w:val="000000"/>
          <w:sz w:val="28"/>
        </w:rPr>
        <w:t>
</w:t>
      </w:r>
      <w:r>
        <w:rPr>
          <w:rFonts w:ascii="Times New Roman"/>
          <w:b w:val="false"/>
          <w:i w:val="false"/>
          <w:color w:val="000000"/>
          <w:sz w:val="28"/>
        </w:rPr>
        <w:t xml:space="preserve">
      4. Контроль за исполнением настоящего приказа возложить на курирующего вице-министра энергетики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Настоящий приказ вводится в действие по истечении двадцати одного календарного дня после дня его первого официального опубликования. </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Министр энергетики</w:t>
      </w:r>
      <w:r>
        <w:br/>
      </w:r>
      <w:r>
        <w:rPr>
          <w:rFonts w:ascii="Times New Roman"/>
          <w:b w:val="false"/>
          <w:i w:val="false"/>
          <w:color w:val="000000"/>
          <w:sz w:val="28"/>
        </w:rPr>
        <w:t>
</w:t>
      </w:r>
      <w:r>
        <w:rPr>
          <w:rFonts w:ascii="Times New Roman"/>
          <w:b w:val="false"/>
          <w:i/>
          <w:color w:val="000000"/>
          <w:sz w:val="28"/>
        </w:rPr>
        <w:t>      Республики Казахстан                       В. Школьник</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      Министр по инвестициям и развитию</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__________________ А. Исекешев</w:t>
      </w:r>
      <w:r>
        <w:br/>
      </w:r>
      <w:r>
        <w:rPr>
          <w:rFonts w:ascii="Times New Roman"/>
          <w:b w:val="false"/>
          <w:i w:val="false"/>
          <w:color w:val="000000"/>
          <w:sz w:val="28"/>
        </w:rPr>
        <w:t>
</w:t>
      </w:r>
      <w:r>
        <w:rPr>
          <w:rFonts w:ascii="Times New Roman"/>
          <w:b w:val="false"/>
          <w:i/>
          <w:color w:val="000000"/>
          <w:sz w:val="28"/>
        </w:rPr>
        <w:t>      от 31 марта 2015 год</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____________________ Е. Досаев</w:t>
      </w:r>
      <w:r>
        <w:br/>
      </w:r>
      <w:r>
        <w:rPr>
          <w:rFonts w:ascii="Times New Roman"/>
          <w:b w:val="false"/>
          <w:i w:val="false"/>
          <w:color w:val="000000"/>
          <w:sz w:val="28"/>
        </w:rPr>
        <w:t>
</w:t>
      </w:r>
      <w:r>
        <w:rPr>
          <w:rFonts w:ascii="Times New Roman"/>
          <w:b w:val="false"/>
          <w:i/>
          <w:color w:val="000000"/>
          <w:sz w:val="28"/>
        </w:rPr>
        <w:t>      от 19 марта 2015 год</w:t>
      </w:r>
    </w:p>
    <w:bookmarkStart w:name="z14"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Министра энергетики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марта 2015 года № 184  </w:t>
      </w:r>
    </w:p>
    <w:bookmarkEnd w:id="2"/>
    <w:bookmarkStart w:name="z6" w:id="3"/>
    <w:p>
      <w:pPr>
        <w:spacing w:after="0"/>
        <w:ind w:left="0"/>
        <w:jc w:val="left"/>
      </w:pPr>
      <w:r>
        <w:rPr>
          <w:rFonts w:ascii="Times New Roman"/>
          <w:b/>
          <w:i w:val="false"/>
          <w:color w:val="000000"/>
        </w:rPr>
        <w:t xml:space="preserve"> 
Методика проведения аттестации руководителей и специалистов</w:t>
      </w:r>
      <w:r>
        <w:br/>
      </w:r>
      <w:r>
        <w:rPr>
          <w:rFonts w:ascii="Times New Roman"/>
          <w:b/>
          <w:i w:val="false"/>
          <w:color w:val="000000"/>
        </w:rPr>
        <w:t>
энергетических организаций</w:t>
      </w:r>
    </w:p>
    <w:bookmarkEnd w:id="3"/>
    <w:bookmarkStart w:name="z15" w:id="4"/>
    <w:p>
      <w:pPr>
        <w:spacing w:after="0"/>
        <w:ind w:left="0"/>
        <w:jc w:val="left"/>
      </w:pPr>
      <w:r>
        <w:rPr>
          <w:rFonts w:ascii="Times New Roman"/>
          <w:b/>
          <w:i w:val="false"/>
          <w:color w:val="000000"/>
        </w:rPr>
        <w:t xml:space="preserve"> 
1. Общие положения</w:t>
      </w:r>
    </w:p>
    <w:bookmarkEnd w:id="4"/>
    <w:bookmarkStart w:name="z16" w:id="5"/>
    <w:p>
      <w:pPr>
        <w:spacing w:after="0"/>
        <w:ind w:left="0"/>
        <w:jc w:val="both"/>
      </w:pPr>
      <w:r>
        <w:rPr>
          <w:rFonts w:ascii="Times New Roman"/>
          <w:b w:val="false"/>
          <w:i w:val="false"/>
          <w:color w:val="000000"/>
          <w:sz w:val="28"/>
        </w:rPr>
        <w:t>
      1. Настоящая Методика проведения аттестации руководителей и специалистов энергетических организаций (далее - Методика) разработана в соответствии с подпунктом 60)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(далее - Закон) и предназначена для организации проведения аттестации руководителей и специалистов энергетических организаций. </w:t>
      </w:r>
      <w:r>
        <w:br/>
      </w:r>
      <w:r>
        <w:rPr>
          <w:rFonts w:ascii="Times New Roman"/>
          <w:b w:val="false"/>
          <w:i w:val="false"/>
          <w:color w:val="000000"/>
          <w:sz w:val="28"/>
        </w:rPr>
        <w:t>
</w:t>
      </w:r>
      <w:r>
        <w:rPr>
          <w:rFonts w:ascii="Times New Roman"/>
          <w:b w:val="false"/>
          <w:i w:val="false"/>
          <w:color w:val="000000"/>
          <w:sz w:val="28"/>
        </w:rPr>
        <w:t xml:space="preserve">
      2. При проведении аттестации руководителей и специалистов энергетических организаций определяется уровень профессиональной и квалификационной подготовки, в рамках занимаемой должности. </w:t>
      </w:r>
    </w:p>
    <w:bookmarkEnd w:id="5"/>
    <w:bookmarkStart w:name="z18" w:id="6"/>
    <w:p>
      <w:pPr>
        <w:spacing w:after="0"/>
        <w:ind w:left="0"/>
        <w:jc w:val="left"/>
      </w:pPr>
      <w:r>
        <w:rPr>
          <w:rFonts w:ascii="Times New Roman"/>
          <w:b/>
          <w:i w:val="false"/>
          <w:color w:val="000000"/>
        </w:rPr>
        <w:t xml:space="preserve"> 
2. Аттестация руководителей и специалистов</w:t>
      </w:r>
      <w:r>
        <w:br/>
      </w:r>
      <w:r>
        <w:rPr>
          <w:rFonts w:ascii="Times New Roman"/>
          <w:b/>
          <w:i w:val="false"/>
          <w:color w:val="000000"/>
        </w:rPr>
        <w:t>
энергетических организаций</w:t>
      </w:r>
    </w:p>
    <w:bookmarkEnd w:id="6"/>
    <w:bookmarkStart w:name="z19" w:id="7"/>
    <w:p>
      <w:pPr>
        <w:spacing w:after="0"/>
        <w:ind w:left="0"/>
        <w:jc w:val="both"/>
      </w:pPr>
      <w:r>
        <w:rPr>
          <w:rFonts w:ascii="Times New Roman"/>
          <w:b w:val="false"/>
          <w:i w:val="false"/>
          <w:color w:val="000000"/>
          <w:sz w:val="28"/>
        </w:rPr>
        <w:t>
      3. Для проведения аттестации руководителей энергетических организаций создается аттестационная комиссия </w:t>
      </w:r>
      <w:r>
        <w:rPr>
          <w:rFonts w:ascii="Times New Roman"/>
          <w:b w:val="false"/>
          <w:i w:val="false"/>
          <w:color w:val="000000"/>
          <w:sz w:val="28"/>
        </w:rPr>
        <w:t>государственного органа</w:t>
      </w:r>
      <w:r>
        <w:rPr>
          <w:rFonts w:ascii="Times New Roman"/>
          <w:b w:val="false"/>
          <w:i w:val="false"/>
          <w:color w:val="000000"/>
          <w:sz w:val="28"/>
        </w:rPr>
        <w:t xml:space="preserve"> по государственному энергетическому надзору и контролю (далее государственный орган).</w:t>
      </w:r>
      <w:r>
        <w:br/>
      </w:r>
      <w:r>
        <w:rPr>
          <w:rFonts w:ascii="Times New Roman"/>
          <w:b w:val="false"/>
          <w:i w:val="false"/>
          <w:color w:val="000000"/>
          <w:sz w:val="28"/>
        </w:rPr>
        <w:t>
</w:t>
      </w:r>
      <w:r>
        <w:rPr>
          <w:rFonts w:ascii="Times New Roman"/>
          <w:b w:val="false"/>
          <w:i w:val="false"/>
          <w:color w:val="000000"/>
          <w:sz w:val="28"/>
        </w:rPr>
        <w:t xml:space="preserve">
      4. Для проведения аттестации специалистов энергетических организаций создается аттестационная комиссия территориального подразделения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
      5. Аттестация руководителей и специалистов энергетических организаций состоит из следующих этапов: </w:t>
      </w:r>
      <w:r>
        <w:br/>
      </w:r>
      <w:r>
        <w:rPr>
          <w:rFonts w:ascii="Times New Roman"/>
          <w:b w:val="false"/>
          <w:i w:val="false"/>
          <w:color w:val="000000"/>
          <w:sz w:val="28"/>
        </w:rPr>
        <w:t xml:space="preserve">
      1) экзамен; </w:t>
      </w:r>
      <w:r>
        <w:br/>
      </w:r>
      <w:r>
        <w:rPr>
          <w:rFonts w:ascii="Times New Roman"/>
          <w:b w:val="false"/>
          <w:i w:val="false"/>
          <w:color w:val="000000"/>
          <w:sz w:val="28"/>
        </w:rPr>
        <w:t xml:space="preserve">
      2) вынесение решения аттестационной комиссией; </w:t>
      </w:r>
      <w:r>
        <w:br/>
      </w:r>
      <w:r>
        <w:rPr>
          <w:rFonts w:ascii="Times New Roman"/>
          <w:b w:val="false"/>
          <w:i w:val="false"/>
          <w:color w:val="000000"/>
          <w:sz w:val="28"/>
        </w:rPr>
        <w:t>
      3) выдача </w:t>
      </w:r>
      <w:r>
        <w:rPr>
          <w:rFonts w:ascii="Times New Roman"/>
          <w:b w:val="false"/>
          <w:i w:val="false"/>
          <w:color w:val="000000"/>
          <w:sz w:val="28"/>
        </w:rPr>
        <w:t>аттестационного листа</w:t>
      </w:r>
      <w:r>
        <w:rPr>
          <w:rFonts w:ascii="Times New Roman"/>
          <w:b w:val="false"/>
          <w:i w:val="false"/>
          <w:color w:val="000000"/>
          <w:sz w:val="28"/>
        </w:rPr>
        <w:t xml:space="preserve"> или </w:t>
      </w:r>
      <w:r>
        <w:rPr>
          <w:rFonts w:ascii="Times New Roman"/>
          <w:b w:val="false"/>
          <w:i w:val="false"/>
          <w:color w:val="000000"/>
          <w:sz w:val="28"/>
        </w:rPr>
        <w:t>протокола</w:t>
      </w:r>
      <w:r>
        <w:rPr>
          <w:rFonts w:ascii="Times New Roman"/>
          <w:b w:val="false"/>
          <w:i w:val="false"/>
          <w:color w:val="000000"/>
          <w:sz w:val="28"/>
        </w:rPr>
        <w:t xml:space="preserve"> заседания аттестационной комиссии, в порядке установленным </w:t>
      </w:r>
      <w:r>
        <w:rPr>
          <w:rFonts w:ascii="Times New Roman"/>
          <w:b w:val="false"/>
          <w:i w:val="false"/>
          <w:color w:val="000000"/>
          <w:sz w:val="28"/>
        </w:rPr>
        <w:t>Правилами</w:t>
      </w:r>
      <w:r>
        <w:rPr>
          <w:rFonts w:ascii="Times New Roman"/>
          <w:b w:val="false"/>
          <w:i w:val="false"/>
          <w:color w:val="000000"/>
          <w:sz w:val="28"/>
        </w:rPr>
        <w:t xml:space="preserve"> аттестации руководителей и специалистов энергетических организаций. </w:t>
      </w:r>
      <w:r>
        <w:br/>
      </w:r>
      <w:r>
        <w:rPr>
          <w:rFonts w:ascii="Times New Roman"/>
          <w:b w:val="false"/>
          <w:i w:val="false"/>
          <w:color w:val="000000"/>
          <w:sz w:val="28"/>
        </w:rPr>
        <w:t>
</w:t>
      </w:r>
      <w:r>
        <w:rPr>
          <w:rFonts w:ascii="Times New Roman"/>
          <w:b w:val="false"/>
          <w:i w:val="false"/>
          <w:color w:val="000000"/>
          <w:sz w:val="28"/>
        </w:rPr>
        <w:t>
      6. Подготовка государственного органа к аттестации руководителей энергетических организаций включает в себя следующие мероприятия:</w:t>
      </w:r>
      <w:r>
        <w:br/>
      </w:r>
      <w:r>
        <w:rPr>
          <w:rFonts w:ascii="Times New Roman"/>
          <w:b w:val="false"/>
          <w:i w:val="false"/>
          <w:color w:val="000000"/>
          <w:sz w:val="28"/>
        </w:rPr>
        <w:t xml:space="preserve">
      1) формирование и утверждение Графика аттестации руководителей энергетических организаций, согласно представленным заявкам энергетических организаций; </w:t>
      </w:r>
      <w:r>
        <w:br/>
      </w:r>
      <w:r>
        <w:rPr>
          <w:rFonts w:ascii="Times New Roman"/>
          <w:b w:val="false"/>
          <w:i w:val="false"/>
          <w:color w:val="000000"/>
          <w:sz w:val="28"/>
        </w:rPr>
        <w:t xml:space="preserve">
      2) создание аттестационной комиссии государственного органа по аттестации руководителей энергетических организаций; </w:t>
      </w:r>
      <w:r>
        <w:br/>
      </w:r>
      <w:r>
        <w:rPr>
          <w:rFonts w:ascii="Times New Roman"/>
          <w:b w:val="false"/>
          <w:i w:val="false"/>
          <w:color w:val="000000"/>
          <w:sz w:val="28"/>
        </w:rPr>
        <w:t xml:space="preserve">
      3) информирование о проведении аттестации руководителей энергетических организаций путем размещения Графика аттестации руководителей энергетических организаций на своем официальном интернет-ресурсе. </w:t>
      </w:r>
      <w:r>
        <w:br/>
      </w:r>
      <w:r>
        <w:rPr>
          <w:rFonts w:ascii="Times New Roman"/>
          <w:b w:val="false"/>
          <w:i w:val="false"/>
          <w:color w:val="000000"/>
          <w:sz w:val="28"/>
        </w:rPr>
        <w:t>
      Состав аттестационной комиссии и График аттестации руководителей энергетических организаций утверждается руководителем государственного органа.</w:t>
      </w:r>
      <w:r>
        <w:br/>
      </w:r>
      <w:r>
        <w:rPr>
          <w:rFonts w:ascii="Times New Roman"/>
          <w:b w:val="false"/>
          <w:i w:val="false"/>
          <w:color w:val="000000"/>
          <w:sz w:val="28"/>
        </w:rPr>
        <w:t>
</w:t>
      </w:r>
      <w:r>
        <w:rPr>
          <w:rFonts w:ascii="Times New Roman"/>
          <w:b w:val="false"/>
          <w:i w:val="false"/>
          <w:color w:val="000000"/>
          <w:sz w:val="28"/>
        </w:rPr>
        <w:t>
      7. Подготовка территориального подразделения государственного органа к аттестации специалистов энергетических организаций включает в себя следующие мероприятия:</w:t>
      </w:r>
      <w:r>
        <w:br/>
      </w:r>
      <w:r>
        <w:rPr>
          <w:rFonts w:ascii="Times New Roman"/>
          <w:b w:val="false"/>
          <w:i w:val="false"/>
          <w:color w:val="000000"/>
          <w:sz w:val="28"/>
        </w:rPr>
        <w:t xml:space="preserve">
      1) формирование и утверждение Графика аттестации специалистов энергетических организаций, согласно представленным заявкам энергетических организаций; </w:t>
      </w:r>
      <w:r>
        <w:br/>
      </w:r>
      <w:r>
        <w:rPr>
          <w:rFonts w:ascii="Times New Roman"/>
          <w:b w:val="false"/>
          <w:i w:val="false"/>
          <w:color w:val="000000"/>
          <w:sz w:val="28"/>
        </w:rPr>
        <w:t xml:space="preserve">
      2) создание аттестационной комиссии по аттестации специалистов энергетических организаций; </w:t>
      </w:r>
      <w:r>
        <w:br/>
      </w:r>
      <w:r>
        <w:rPr>
          <w:rFonts w:ascii="Times New Roman"/>
          <w:b w:val="false"/>
          <w:i w:val="false"/>
          <w:color w:val="000000"/>
          <w:sz w:val="28"/>
        </w:rPr>
        <w:t xml:space="preserve">
      3) информирование о проведении аттестации специалистов энергетических организаций путем размещения Графика аттестации специалистов энергетических организаций на официальном интернет-ресурсе государственного органа. </w:t>
      </w:r>
      <w:r>
        <w:br/>
      </w:r>
      <w:r>
        <w:rPr>
          <w:rFonts w:ascii="Times New Roman"/>
          <w:b w:val="false"/>
          <w:i w:val="false"/>
          <w:color w:val="000000"/>
          <w:sz w:val="28"/>
        </w:rPr>
        <w:t>
      Состав аттестационной комиссии и График аттестации специалистов энергетических организаций утверждается руководителем территориального подразделения государственного органа.</w:t>
      </w:r>
    </w:p>
    <w:bookmarkEnd w:id="7"/>
    <w:bookmarkStart w:name="z24" w:id="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Министра энергетики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марта 2015 года № 184  </w:t>
      </w:r>
    </w:p>
    <w:bookmarkEnd w:id="8"/>
    <w:bookmarkStart w:name="z7" w:id="9"/>
    <w:p>
      <w:pPr>
        <w:spacing w:after="0"/>
        <w:ind w:left="0"/>
        <w:jc w:val="left"/>
      </w:pPr>
      <w:r>
        <w:rPr>
          <w:rFonts w:ascii="Times New Roman"/>
          <w:b/>
          <w:i w:val="false"/>
          <w:color w:val="000000"/>
        </w:rPr>
        <w:t xml:space="preserve"> 
Правила аттестации руководителей и специалистов</w:t>
      </w:r>
      <w:r>
        <w:br/>
      </w:r>
      <w:r>
        <w:rPr>
          <w:rFonts w:ascii="Times New Roman"/>
          <w:b/>
          <w:i w:val="false"/>
          <w:color w:val="000000"/>
        </w:rPr>
        <w:t>
энергетических организаций</w:t>
      </w:r>
    </w:p>
    <w:bookmarkEnd w:id="9"/>
    <w:bookmarkStart w:name="z25" w:id="10"/>
    <w:p>
      <w:pPr>
        <w:spacing w:after="0"/>
        <w:ind w:left="0"/>
        <w:jc w:val="left"/>
      </w:pPr>
      <w:r>
        <w:rPr>
          <w:rFonts w:ascii="Times New Roman"/>
          <w:b/>
          <w:i w:val="false"/>
          <w:color w:val="000000"/>
        </w:rPr>
        <w:t xml:space="preserve"> 
1. Общее положение</w:t>
      </w:r>
    </w:p>
    <w:bookmarkEnd w:id="10"/>
    <w:bookmarkStart w:name="z26" w:id="11"/>
    <w:p>
      <w:pPr>
        <w:spacing w:after="0"/>
        <w:ind w:left="0"/>
        <w:jc w:val="both"/>
      </w:pPr>
      <w:r>
        <w:rPr>
          <w:rFonts w:ascii="Times New Roman"/>
          <w:b w:val="false"/>
          <w:i w:val="false"/>
          <w:color w:val="000000"/>
          <w:sz w:val="28"/>
        </w:rPr>
        <w:t>
      1. Правила аттестации руководителей и специалистов энергетических организаций (далее - Правила) разработаны в соответствии с подпунктом 60)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и определяют порядок и сроки проведения аттестации руководителей и специалистов энергетических организаций. </w:t>
      </w:r>
      <w:r>
        <w:br/>
      </w:r>
      <w:r>
        <w:rPr>
          <w:rFonts w:ascii="Times New Roman"/>
          <w:b w:val="false"/>
          <w:i w:val="false"/>
          <w:color w:val="000000"/>
          <w:sz w:val="28"/>
        </w:rPr>
        <w:t>
</w:t>
      </w:r>
      <w:r>
        <w:rPr>
          <w:rFonts w:ascii="Times New Roman"/>
          <w:b w:val="false"/>
          <w:i w:val="false"/>
          <w:color w:val="000000"/>
          <w:sz w:val="28"/>
        </w:rPr>
        <w:t xml:space="preserve">
      2. В настоящих Правилах используются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1) аттестационная комиссия - комиссия, созданная </w:t>
      </w:r>
      <w:r>
        <w:rPr>
          <w:rFonts w:ascii="Times New Roman"/>
          <w:b w:val="false"/>
          <w:i w:val="false"/>
          <w:color w:val="000000"/>
          <w:sz w:val="28"/>
        </w:rPr>
        <w:t>государственным органом</w:t>
      </w:r>
      <w:r>
        <w:rPr>
          <w:rFonts w:ascii="Times New Roman"/>
          <w:b w:val="false"/>
          <w:i w:val="false"/>
          <w:color w:val="000000"/>
          <w:sz w:val="28"/>
        </w:rPr>
        <w:t xml:space="preserve"> по государственному энергетическому надзору и контролю или его территориальным подразделением, которая определяет уровень знаний аттестуемого лица в объеме занимаемой должности; </w:t>
      </w:r>
      <w:r>
        <w:br/>
      </w:r>
      <w:r>
        <w:rPr>
          <w:rFonts w:ascii="Times New Roman"/>
          <w:b w:val="false"/>
          <w:i w:val="false"/>
          <w:color w:val="000000"/>
          <w:sz w:val="28"/>
        </w:rPr>
        <w:t>
</w:t>
      </w:r>
      <w:r>
        <w:rPr>
          <w:rFonts w:ascii="Times New Roman"/>
          <w:b w:val="false"/>
          <w:i w:val="false"/>
          <w:color w:val="000000"/>
          <w:sz w:val="28"/>
        </w:rPr>
        <w:t xml:space="preserve">
      2) руководители энергетических организаций - первые технические руководители энергетических организаций, являющимся лицами ответственными за электрохозяйство и служб (отделов) надежности и охраны труда, а также должностные лица, заменяющие их при временном отсутствии; </w:t>
      </w:r>
      <w:r>
        <w:br/>
      </w:r>
      <w:r>
        <w:rPr>
          <w:rFonts w:ascii="Times New Roman"/>
          <w:b w:val="false"/>
          <w:i w:val="false"/>
          <w:color w:val="000000"/>
          <w:sz w:val="28"/>
        </w:rPr>
        <w:t>
</w:t>
      </w:r>
      <w:r>
        <w:rPr>
          <w:rFonts w:ascii="Times New Roman"/>
          <w:b w:val="false"/>
          <w:i w:val="false"/>
          <w:color w:val="000000"/>
          <w:sz w:val="28"/>
        </w:rPr>
        <w:t xml:space="preserve">
      3) специалисты энергетических организаций работники энергетических организаций, осуществляющих производство, передачу и распределение (диспетчеризацию) электрической и тепловой энергии, для осуществления контроля технического состояния и безопасности эксплуатации электро- и энергоустановок, надежного энергоснабжения потребителей; </w:t>
      </w:r>
      <w:r>
        <w:br/>
      </w:r>
      <w:r>
        <w:rPr>
          <w:rFonts w:ascii="Times New Roman"/>
          <w:b w:val="false"/>
          <w:i w:val="false"/>
          <w:color w:val="000000"/>
          <w:sz w:val="28"/>
        </w:rPr>
        <w:t>
</w:t>
      </w:r>
      <w:r>
        <w:rPr>
          <w:rFonts w:ascii="Times New Roman"/>
          <w:b w:val="false"/>
          <w:i w:val="false"/>
          <w:color w:val="000000"/>
          <w:sz w:val="28"/>
        </w:rPr>
        <w:t xml:space="preserve">
      4) квалификационная проверка знаний - проверка знаний правил  технической эксплуатации и правил безопасности руководителей, специалистов организаций, осуществляющих производство, передачу и распределение электрической и тепловой энергии и их покупку в целях энергоснабжения, для осуществления контроля технического состояния и безопасности эксплуатации электро- и энергоустановок. </w:t>
      </w:r>
      <w:r>
        <w:br/>
      </w:r>
      <w:r>
        <w:rPr>
          <w:rFonts w:ascii="Times New Roman"/>
          <w:b w:val="false"/>
          <w:i w:val="false"/>
          <w:color w:val="000000"/>
          <w:sz w:val="28"/>
        </w:rPr>
        <w:t>
</w:t>
      </w:r>
      <w:r>
        <w:rPr>
          <w:rFonts w:ascii="Times New Roman"/>
          <w:b w:val="false"/>
          <w:i w:val="false"/>
          <w:color w:val="000000"/>
          <w:sz w:val="28"/>
        </w:rPr>
        <w:t>
      3. В случаях, если аттестуемые руководители, специалисты энергетических организаций назначены на новые должности, они проходят аттестацию через один год после назначения. При назначении на равнозначные должности, если это не повлекло изменений функциональных обязанностей, данный срок не учитывается.</w:t>
      </w:r>
      <w:r>
        <w:br/>
      </w:r>
      <w:r>
        <w:rPr>
          <w:rFonts w:ascii="Times New Roman"/>
          <w:b w:val="false"/>
          <w:i w:val="false"/>
          <w:color w:val="000000"/>
          <w:sz w:val="28"/>
        </w:rPr>
        <w:t>
</w:t>
      </w:r>
      <w:r>
        <w:rPr>
          <w:rFonts w:ascii="Times New Roman"/>
          <w:b w:val="false"/>
          <w:i w:val="false"/>
          <w:color w:val="000000"/>
          <w:sz w:val="28"/>
        </w:rPr>
        <w:t xml:space="preserve">
      4. Результаты аттестации действительны в течение следующих трех лет со дня ее прохождения, за исключением случаев установленных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5. Руководители и специалисты энергетических организаций проходят аттестацию по истечении каждых последующих трех лет работы в энергетической организации, но не позднее трех месяцев со дня занятия данной должности. </w:t>
      </w:r>
      <w:r>
        <w:br/>
      </w:r>
      <w:r>
        <w:rPr>
          <w:rFonts w:ascii="Times New Roman"/>
          <w:b w:val="false"/>
          <w:i w:val="false"/>
          <w:color w:val="000000"/>
          <w:sz w:val="28"/>
        </w:rPr>
        <w:t>
</w:t>
      </w:r>
      <w:r>
        <w:rPr>
          <w:rFonts w:ascii="Times New Roman"/>
          <w:b w:val="false"/>
          <w:i w:val="false"/>
          <w:color w:val="000000"/>
          <w:sz w:val="28"/>
        </w:rPr>
        <w:t xml:space="preserve">
      6. Руководители и специалисты энергетических организаций, находящиеся в отпуске, в том числе по уходу за ребенком или отсутствующие по временной нетрудоспособности, аттестуются не позднее шести месяцев после выхода на работу. </w:t>
      </w:r>
    </w:p>
    <w:bookmarkEnd w:id="11"/>
    <w:bookmarkStart w:name="z36" w:id="12"/>
    <w:p>
      <w:pPr>
        <w:spacing w:after="0"/>
        <w:ind w:left="0"/>
        <w:jc w:val="left"/>
      </w:pPr>
      <w:r>
        <w:rPr>
          <w:rFonts w:ascii="Times New Roman"/>
          <w:b/>
          <w:i w:val="false"/>
          <w:color w:val="000000"/>
        </w:rPr>
        <w:t xml:space="preserve"> 
2. Порядок проведения аттестации руководителей и специалистов</w:t>
      </w:r>
      <w:r>
        <w:br/>
      </w:r>
      <w:r>
        <w:rPr>
          <w:rFonts w:ascii="Times New Roman"/>
          <w:b/>
          <w:i w:val="false"/>
          <w:color w:val="000000"/>
        </w:rPr>
        <w:t>
энергетических организаций</w:t>
      </w:r>
    </w:p>
    <w:bookmarkEnd w:id="12"/>
    <w:bookmarkStart w:name="z37" w:id="13"/>
    <w:p>
      <w:pPr>
        <w:spacing w:after="0"/>
        <w:ind w:left="0"/>
        <w:jc w:val="both"/>
      </w:pPr>
      <w:r>
        <w:rPr>
          <w:rFonts w:ascii="Times New Roman"/>
          <w:b w:val="false"/>
          <w:i w:val="false"/>
          <w:color w:val="000000"/>
          <w:sz w:val="28"/>
        </w:rPr>
        <w:t>
      7. Энергетические организации до 15 января на текущий календарный год предоставляют заявку на проведение аттестации (далее - Заявка)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указанием руководителей и специалистов энергетической организации подлежащих аттестации, с предоставлением копии должностных инструкций, утвержденной первым руководителем энергетической организации (с соблюдением сроков утверждения должностной инструкции) и служебной характеристики специалиста энергетической организации, подписанной руководителем энергетической организации.</w:t>
      </w:r>
      <w:r>
        <w:br/>
      </w:r>
      <w:r>
        <w:rPr>
          <w:rFonts w:ascii="Times New Roman"/>
          <w:b w:val="false"/>
          <w:i w:val="false"/>
          <w:color w:val="000000"/>
          <w:sz w:val="28"/>
        </w:rPr>
        <w:t>
      Направляемая служебная характеристика специалиста энергетической организации содержит следующее:</w:t>
      </w:r>
      <w:r>
        <w:br/>
      </w:r>
      <w:r>
        <w:rPr>
          <w:rFonts w:ascii="Times New Roman"/>
          <w:b w:val="false"/>
          <w:i w:val="false"/>
          <w:color w:val="000000"/>
          <w:sz w:val="28"/>
        </w:rPr>
        <w:t xml:space="preserve">
      1) фамилию, имя, отчество (при его наличии), дату рождения; </w:t>
      </w:r>
      <w:r>
        <w:br/>
      </w:r>
      <w:r>
        <w:rPr>
          <w:rFonts w:ascii="Times New Roman"/>
          <w:b w:val="false"/>
          <w:i w:val="false"/>
          <w:color w:val="000000"/>
          <w:sz w:val="28"/>
        </w:rPr>
        <w:t xml:space="preserve">
      2) сведение об образовании; </w:t>
      </w:r>
      <w:r>
        <w:br/>
      </w:r>
      <w:r>
        <w:rPr>
          <w:rFonts w:ascii="Times New Roman"/>
          <w:b w:val="false"/>
          <w:i w:val="false"/>
          <w:color w:val="000000"/>
          <w:sz w:val="28"/>
        </w:rPr>
        <w:t xml:space="preserve">
      3) занимаемая должность на момент проведения аттестации и дату назначения на эту должность; </w:t>
      </w:r>
      <w:r>
        <w:br/>
      </w:r>
      <w:r>
        <w:rPr>
          <w:rFonts w:ascii="Times New Roman"/>
          <w:b w:val="false"/>
          <w:i w:val="false"/>
          <w:color w:val="000000"/>
          <w:sz w:val="28"/>
        </w:rPr>
        <w:t xml:space="preserve">
      4) информация по предыдущей аттестации, в случае, если аттестация специалиста проводится не впервые; </w:t>
      </w:r>
      <w:r>
        <w:br/>
      </w:r>
      <w:r>
        <w:rPr>
          <w:rFonts w:ascii="Times New Roman"/>
          <w:b w:val="false"/>
          <w:i w:val="false"/>
          <w:color w:val="000000"/>
          <w:sz w:val="28"/>
        </w:rPr>
        <w:t xml:space="preserve">
      5) стаж работы в сфере электроэнергетики; </w:t>
      </w:r>
      <w:r>
        <w:br/>
      </w:r>
      <w:r>
        <w:rPr>
          <w:rFonts w:ascii="Times New Roman"/>
          <w:b w:val="false"/>
          <w:i w:val="false"/>
          <w:color w:val="000000"/>
          <w:sz w:val="28"/>
        </w:rPr>
        <w:t xml:space="preserve">
      6) оценка профессиональных и деловых качеств в занимаемой должности. </w:t>
      </w:r>
      <w:r>
        <w:br/>
      </w:r>
      <w:r>
        <w:rPr>
          <w:rFonts w:ascii="Times New Roman"/>
          <w:b w:val="false"/>
          <w:i w:val="false"/>
          <w:color w:val="000000"/>
          <w:sz w:val="28"/>
        </w:rPr>
        <w:t>
</w:t>
      </w:r>
      <w:r>
        <w:rPr>
          <w:rFonts w:ascii="Times New Roman"/>
          <w:b w:val="false"/>
          <w:i w:val="false"/>
          <w:color w:val="000000"/>
          <w:sz w:val="28"/>
        </w:rPr>
        <w:t>
      8. Прием Заявки на проведение аттестации осуществляется государственным органом, в том числе через веб-портал «электронного правительства» www.egov.kz (далее - портал). При приеме документов для прохождения аттестации учитывается результат последней квалификационной проверки знаний.</w:t>
      </w:r>
      <w:r>
        <w:br/>
      </w:r>
      <w:r>
        <w:rPr>
          <w:rFonts w:ascii="Times New Roman"/>
          <w:b w:val="false"/>
          <w:i w:val="false"/>
          <w:color w:val="000000"/>
          <w:sz w:val="28"/>
        </w:rPr>
        <w:t>
</w:t>
      </w:r>
      <w:r>
        <w:rPr>
          <w:rFonts w:ascii="Times New Roman"/>
          <w:b w:val="false"/>
          <w:i w:val="false"/>
          <w:color w:val="000000"/>
          <w:sz w:val="28"/>
        </w:rPr>
        <w:t>
      9. Основанием для отказа проведения аттестации является не предоставление Заявки с приложением документов указанных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и данных из электронной базы по прохождению квалификационной проверки знаний с подтверждением группы допуска по электробезопасности в объеме занимаемой должности, которая ведется государственным органом по государственному энергетическому надзору и контролю. </w:t>
      </w:r>
      <w:r>
        <w:br/>
      </w:r>
      <w:r>
        <w:rPr>
          <w:rFonts w:ascii="Times New Roman"/>
          <w:b w:val="false"/>
          <w:i w:val="false"/>
          <w:color w:val="000000"/>
          <w:sz w:val="28"/>
        </w:rPr>
        <w:t>
</w:t>
      </w:r>
      <w:r>
        <w:rPr>
          <w:rFonts w:ascii="Times New Roman"/>
          <w:b w:val="false"/>
          <w:i w:val="false"/>
          <w:color w:val="000000"/>
          <w:sz w:val="28"/>
        </w:rPr>
        <w:t xml:space="preserve">
      10. Руководитель государственного органа ежегодно издает приказ, которым утверждается состав аттестационной комиссии государственного органа, устанавливается график ее работы. </w:t>
      </w:r>
      <w:r>
        <w:br/>
      </w:r>
      <w:r>
        <w:rPr>
          <w:rFonts w:ascii="Times New Roman"/>
          <w:b w:val="false"/>
          <w:i w:val="false"/>
          <w:color w:val="000000"/>
          <w:sz w:val="28"/>
        </w:rPr>
        <w:t>
</w:t>
      </w:r>
      <w:r>
        <w:rPr>
          <w:rFonts w:ascii="Times New Roman"/>
          <w:b w:val="false"/>
          <w:i w:val="false"/>
          <w:color w:val="000000"/>
          <w:sz w:val="28"/>
        </w:rPr>
        <w:t xml:space="preserve">
      11. Руководитель территориального подразделения государственного органа ежегодно издает приказ, которым утверждается состав аттестационной комиссии территориального подразделения государственного органа, устанавливается график ее работы. </w:t>
      </w:r>
      <w:r>
        <w:br/>
      </w:r>
      <w:r>
        <w:rPr>
          <w:rFonts w:ascii="Times New Roman"/>
          <w:b w:val="false"/>
          <w:i w:val="false"/>
          <w:color w:val="000000"/>
          <w:sz w:val="28"/>
        </w:rPr>
        <w:t>
</w:t>
      </w:r>
      <w:r>
        <w:rPr>
          <w:rFonts w:ascii="Times New Roman"/>
          <w:b w:val="false"/>
          <w:i w:val="false"/>
          <w:color w:val="000000"/>
          <w:sz w:val="28"/>
        </w:rPr>
        <w:t xml:space="preserve">
      12. Экзаменационные билеты содержат три вопроса, знание которых необходимо для осуществления деятельности в занимаемой должности. В перечень вопросов экзаменационных билетов входят нормы законодательства Республики Казахстан в сфере электроэнергетики, нормативных технических документов в сфере электроэнергетики знания которых предусмотрены должностной инструкцией руководителя, специалиста энергетической организаций соответственно. </w:t>
      </w:r>
      <w:r>
        <w:br/>
      </w:r>
      <w:r>
        <w:rPr>
          <w:rFonts w:ascii="Times New Roman"/>
          <w:b w:val="false"/>
          <w:i w:val="false"/>
          <w:color w:val="000000"/>
          <w:sz w:val="28"/>
        </w:rPr>
        <w:t>
</w:t>
      </w:r>
      <w:r>
        <w:rPr>
          <w:rFonts w:ascii="Times New Roman"/>
          <w:b w:val="false"/>
          <w:i w:val="false"/>
          <w:color w:val="000000"/>
          <w:sz w:val="28"/>
        </w:rPr>
        <w:t xml:space="preserve">
      13. На подготовку ответов на вопросы экзаменационных билетов отводится 30 минут. Правильность устных ответов аттестуемого лица на вопросы экзаменационного билета оценивается членами аттестационной комиссии по пятибалльной системе. </w:t>
      </w:r>
      <w:r>
        <w:br/>
      </w:r>
      <w:r>
        <w:rPr>
          <w:rFonts w:ascii="Times New Roman"/>
          <w:b w:val="false"/>
          <w:i w:val="false"/>
          <w:color w:val="000000"/>
          <w:sz w:val="28"/>
        </w:rPr>
        <w:t>
</w:t>
      </w:r>
      <w:r>
        <w:rPr>
          <w:rFonts w:ascii="Times New Roman"/>
          <w:b w:val="false"/>
          <w:i w:val="false"/>
          <w:color w:val="000000"/>
          <w:sz w:val="28"/>
        </w:rPr>
        <w:t>
      14. Каждый член аттестационной комиссии, включая и председателя аттестационной комиссии оценивают ответы аттестуемого лица независимо от других. Оценки председателя, каждого члена аттестационной комиссии вносится в Оценочный лист лица, подлежащего к аттестации (далее - Оценочный лист), который оформляется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По итогам экзамена аттестуемого лица члены аттестационной комиссии свои оценочные листы передают секретарю аттестационной комиссии.</w:t>
      </w:r>
      <w:r>
        <w:br/>
      </w:r>
      <w:r>
        <w:rPr>
          <w:rFonts w:ascii="Times New Roman"/>
          <w:b w:val="false"/>
          <w:i w:val="false"/>
          <w:color w:val="000000"/>
          <w:sz w:val="28"/>
        </w:rPr>
        <w:t>
</w:t>
      </w:r>
      <w:r>
        <w:rPr>
          <w:rFonts w:ascii="Times New Roman"/>
          <w:b w:val="false"/>
          <w:i w:val="false"/>
          <w:color w:val="000000"/>
          <w:sz w:val="28"/>
        </w:rPr>
        <w:t xml:space="preserve">
      15. По итогам экзамена секретарь аттестационной комиссии производит подсчет результатов по итогам Оценочных листов, выставленных членами аттестационной комиссией, и выводит общий средний балл. </w:t>
      </w:r>
      <w:r>
        <w:br/>
      </w:r>
      <w:r>
        <w:rPr>
          <w:rFonts w:ascii="Times New Roman"/>
          <w:b w:val="false"/>
          <w:i w:val="false"/>
          <w:color w:val="000000"/>
          <w:sz w:val="28"/>
        </w:rPr>
        <w:t>
</w:t>
      </w:r>
      <w:r>
        <w:rPr>
          <w:rFonts w:ascii="Times New Roman"/>
          <w:b w:val="false"/>
          <w:i w:val="false"/>
          <w:color w:val="000000"/>
          <w:sz w:val="28"/>
        </w:rPr>
        <w:t xml:space="preserve">
      16. В протоколе аттестационной комиссии отражается общий средний балл набранный аттестуемым лицом по вопросам экзаменационного билета. </w:t>
      </w:r>
      <w:r>
        <w:br/>
      </w:r>
      <w:r>
        <w:rPr>
          <w:rFonts w:ascii="Times New Roman"/>
          <w:b w:val="false"/>
          <w:i w:val="false"/>
          <w:color w:val="000000"/>
          <w:sz w:val="28"/>
        </w:rPr>
        <w:t>
      Аттестуемое лицо считается аттестованным, если общий средний балл по итогам экзамена составил двенадцать и более баллов. Максимально возможное среднее количество баллов пятнадцать.</w:t>
      </w:r>
      <w:r>
        <w:br/>
      </w:r>
      <w:r>
        <w:rPr>
          <w:rFonts w:ascii="Times New Roman"/>
          <w:b w:val="false"/>
          <w:i w:val="false"/>
          <w:color w:val="000000"/>
          <w:sz w:val="28"/>
        </w:rPr>
        <w:t>
</w:t>
      </w:r>
      <w:r>
        <w:rPr>
          <w:rFonts w:ascii="Times New Roman"/>
          <w:b w:val="false"/>
          <w:i w:val="false"/>
          <w:color w:val="000000"/>
          <w:sz w:val="28"/>
        </w:rPr>
        <w:t>
      17. Аттестуемое лицо, отсутствовавшее на аттестации по уважительным причинам (заболевания, связанные с утратой трудоспособности, смерть или тяжелая болезнь близкого родственника, служебная командировка, трудовой отпуск, нахождение на воинских сборах, лишившие аттестуемого лица возможности лично прибыть), проходит аттестацию после выхода на работу в сроки, определяемые аттестационной комиссией. Причины отсутствия подтверждаются соответствующими документами.</w:t>
      </w:r>
      <w:r>
        <w:br/>
      </w:r>
      <w:r>
        <w:rPr>
          <w:rFonts w:ascii="Times New Roman"/>
          <w:b w:val="false"/>
          <w:i w:val="false"/>
          <w:color w:val="000000"/>
          <w:sz w:val="28"/>
        </w:rPr>
        <w:t>
</w:t>
      </w:r>
      <w:r>
        <w:rPr>
          <w:rFonts w:ascii="Times New Roman"/>
          <w:b w:val="false"/>
          <w:i w:val="false"/>
          <w:color w:val="000000"/>
          <w:sz w:val="28"/>
        </w:rPr>
        <w:t xml:space="preserve">
      18. В случае неявки на аттестацию без уважительных причин аттестуемый руководитель, специалист энергетической организации признается не аттестованным. </w:t>
      </w:r>
      <w:r>
        <w:br/>
      </w:r>
      <w:r>
        <w:rPr>
          <w:rFonts w:ascii="Times New Roman"/>
          <w:b w:val="false"/>
          <w:i w:val="false"/>
          <w:color w:val="000000"/>
          <w:sz w:val="28"/>
        </w:rPr>
        <w:t>
</w:t>
      </w:r>
      <w:r>
        <w:rPr>
          <w:rFonts w:ascii="Times New Roman"/>
          <w:b w:val="false"/>
          <w:i w:val="false"/>
          <w:color w:val="000000"/>
          <w:sz w:val="28"/>
        </w:rPr>
        <w:t>
      19. По итогам экзамена соответствующая аттестационная комиссия принимает одно из следующих решений:</w:t>
      </w:r>
      <w:r>
        <w:br/>
      </w:r>
      <w:r>
        <w:rPr>
          <w:rFonts w:ascii="Times New Roman"/>
          <w:b w:val="false"/>
          <w:i w:val="false"/>
          <w:color w:val="000000"/>
          <w:sz w:val="28"/>
        </w:rPr>
        <w:t xml:space="preserve">
      1) аттестован; </w:t>
      </w:r>
      <w:r>
        <w:br/>
      </w:r>
      <w:r>
        <w:rPr>
          <w:rFonts w:ascii="Times New Roman"/>
          <w:b w:val="false"/>
          <w:i w:val="false"/>
          <w:color w:val="000000"/>
          <w:sz w:val="28"/>
        </w:rPr>
        <w:t xml:space="preserve">
      2) не аттестован. </w:t>
      </w:r>
      <w:r>
        <w:br/>
      </w:r>
      <w:r>
        <w:rPr>
          <w:rFonts w:ascii="Times New Roman"/>
          <w:b w:val="false"/>
          <w:i w:val="false"/>
          <w:color w:val="000000"/>
          <w:sz w:val="28"/>
        </w:rPr>
        <w:t>
</w:t>
      </w:r>
      <w:r>
        <w:rPr>
          <w:rFonts w:ascii="Times New Roman"/>
          <w:b w:val="false"/>
          <w:i w:val="false"/>
          <w:color w:val="000000"/>
          <w:sz w:val="28"/>
        </w:rPr>
        <w:t>
      20. Решение аттестационной комиссии оформляется в двух экземплярах протоколом заседания аттестационной комиссии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который подписывается членами аттестационной комиссии и секретарем. Один экземпляр остается на хранении у аттестационной комиссии, второй экземпляр выдается не аттестованному руководителю, специалисту. </w:t>
      </w:r>
      <w:r>
        <w:br/>
      </w:r>
      <w:r>
        <w:rPr>
          <w:rFonts w:ascii="Times New Roman"/>
          <w:b w:val="false"/>
          <w:i w:val="false"/>
          <w:color w:val="000000"/>
          <w:sz w:val="28"/>
        </w:rPr>
        <w:t>
</w:t>
      </w:r>
      <w:r>
        <w:rPr>
          <w:rFonts w:ascii="Times New Roman"/>
          <w:b w:val="false"/>
          <w:i w:val="false"/>
          <w:color w:val="000000"/>
          <w:sz w:val="28"/>
        </w:rPr>
        <w:t>
      21. Руководителям, специалистам энергетических организаций, прошедшим аттестацию выдается аттестационный лист (далее Аттестационный лист)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который предоставляется в течении пяти календарных дней со дня принятия решения аттестационной комиссией. </w:t>
      </w:r>
      <w:r>
        <w:br/>
      </w:r>
      <w:r>
        <w:rPr>
          <w:rFonts w:ascii="Times New Roman"/>
          <w:b w:val="false"/>
          <w:i w:val="false"/>
          <w:color w:val="000000"/>
          <w:sz w:val="28"/>
        </w:rPr>
        <w:t>
</w:t>
      </w:r>
      <w:r>
        <w:rPr>
          <w:rFonts w:ascii="Times New Roman"/>
          <w:b w:val="false"/>
          <w:i w:val="false"/>
          <w:color w:val="000000"/>
          <w:sz w:val="28"/>
        </w:rPr>
        <w:t>
      22. На портале результат аттестации направляется энергетической организации в «личный кабинет» в форме электронного </w:t>
      </w:r>
      <w:r>
        <w:rPr>
          <w:rFonts w:ascii="Times New Roman"/>
          <w:b w:val="false"/>
          <w:i w:val="false"/>
          <w:color w:val="000000"/>
          <w:sz w:val="28"/>
        </w:rPr>
        <w:t>документа</w:t>
      </w:r>
      <w:r>
        <w:rPr>
          <w:rFonts w:ascii="Times New Roman"/>
          <w:b w:val="false"/>
          <w:i w:val="false"/>
          <w:color w:val="000000"/>
          <w:sz w:val="28"/>
        </w:rPr>
        <w:t>, удостоверенного электронной цифровой </w:t>
      </w:r>
      <w:r>
        <w:rPr>
          <w:rFonts w:ascii="Times New Roman"/>
          <w:b w:val="false"/>
          <w:i w:val="false"/>
          <w:color w:val="000000"/>
          <w:sz w:val="28"/>
        </w:rPr>
        <w:t>подписью</w:t>
      </w:r>
      <w:r>
        <w:rPr>
          <w:rFonts w:ascii="Times New Roman"/>
          <w:b w:val="false"/>
          <w:i w:val="false"/>
          <w:color w:val="000000"/>
          <w:sz w:val="28"/>
        </w:rPr>
        <w:t xml:space="preserve"> уполномоченного лица государственного органа. </w:t>
      </w:r>
      <w:r>
        <w:br/>
      </w:r>
      <w:r>
        <w:rPr>
          <w:rFonts w:ascii="Times New Roman"/>
          <w:b w:val="false"/>
          <w:i w:val="false"/>
          <w:color w:val="000000"/>
          <w:sz w:val="28"/>
        </w:rPr>
        <w:t>
</w:t>
      </w:r>
      <w:r>
        <w:rPr>
          <w:rFonts w:ascii="Times New Roman"/>
          <w:b w:val="false"/>
          <w:i w:val="false"/>
          <w:color w:val="000000"/>
          <w:sz w:val="28"/>
        </w:rPr>
        <w:t>
      23. Аттестационный лист регистрируется секретарем соответствующей аттестационной комиссии в электронном журнале аттестованных руководителей и специалистов энергетических организаций соответственно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Номер Аттестационного листа соответствует порядковому номеру заполнения в электронном журнале аттестованных руководителей и специалистов энергетических организаций соответственно.</w:t>
      </w:r>
    </w:p>
    <w:bookmarkEnd w:id="13"/>
    <w:bookmarkStart w:name="z54" w:id="14"/>
    <w:p>
      <w:pPr>
        <w:spacing w:after="0"/>
        <w:ind w:left="0"/>
        <w:jc w:val="left"/>
      </w:pPr>
      <w:r>
        <w:rPr>
          <w:rFonts w:ascii="Times New Roman"/>
          <w:b/>
          <w:i w:val="false"/>
          <w:color w:val="000000"/>
        </w:rPr>
        <w:t xml:space="preserve"> 
3. Аттестационная комиссия</w:t>
      </w:r>
    </w:p>
    <w:bookmarkEnd w:id="14"/>
    <w:bookmarkStart w:name="z55" w:id="15"/>
    <w:p>
      <w:pPr>
        <w:spacing w:after="0"/>
        <w:ind w:left="0"/>
        <w:jc w:val="both"/>
      </w:pPr>
      <w:r>
        <w:rPr>
          <w:rFonts w:ascii="Times New Roman"/>
          <w:b w:val="false"/>
          <w:i w:val="false"/>
          <w:color w:val="000000"/>
          <w:sz w:val="28"/>
        </w:rPr>
        <w:t>
      24. Аттестационная комиссия создается приказом руководителя</w:t>
      </w:r>
      <w:r>
        <w:br/>
      </w:r>
      <w:r>
        <w:rPr>
          <w:rFonts w:ascii="Times New Roman"/>
          <w:b w:val="false"/>
          <w:i w:val="false"/>
          <w:color w:val="000000"/>
          <w:sz w:val="28"/>
        </w:rPr>
        <w:t>
государственного органа или его территориального подразделения по</w:t>
      </w:r>
      <w:r>
        <w:br/>
      </w:r>
      <w:r>
        <w:rPr>
          <w:rFonts w:ascii="Times New Roman"/>
          <w:b w:val="false"/>
          <w:i w:val="false"/>
          <w:color w:val="000000"/>
          <w:sz w:val="28"/>
        </w:rPr>
        <w:t>
представлению кадровой службы. Председателем соответствующей</w:t>
      </w:r>
      <w:r>
        <w:br/>
      </w:r>
      <w:r>
        <w:rPr>
          <w:rFonts w:ascii="Times New Roman"/>
          <w:b w:val="false"/>
          <w:i w:val="false"/>
          <w:color w:val="000000"/>
          <w:sz w:val="28"/>
        </w:rPr>
        <w:t>
аттестационной комиссии является руководитель государственного органа или его территориального подразделения или должностное лицо, назначенное приказом руководителя.</w:t>
      </w:r>
      <w:r>
        <w:br/>
      </w:r>
      <w:r>
        <w:rPr>
          <w:rFonts w:ascii="Times New Roman"/>
          <w:b w:val="false"/>
          <w:i w:val="false"/>
          <w:color w:val="000000"/>
          <w:sz w:val="28"/>
        </w:rPr>
        <w:t>
</w:t>
      </w:r>
      <w:r>
        <w:rPr>
          <w:rFonts w:ascii="Times New Roman"/>
          <w:b w:val="false"/>
          <w:i w:val="false"/>
          <w:color w:val="000000"/>
          <w:sz w:val="28"/>
        </w:rPr>
        <w:t xml:space="preserve">
      25. В состав аттестационной комиссии входит не менее пяти человек, включая председателя аттестационной комиссии. Секретарь аттестационной комиссии не является членом аттестационной комиссии. </w:t>
      </w:r>
      <w:r>
        <w:br/>
      </w:r>
      <w:r>
        <w:rPr>
          <w:rFonts w:ascii="Times New Roman"/>
          <w:b w:val="false"/>
          <w:i w:val="false"/>
          <w:color w:val="000000"/>
          <w:sz w:val="28"/>
        </w:rPr>
        <w:t>
</w:t>
      </w:r>
      <w:r>
        <w:rPr>
          <w:rFonts w:ascii="Times New Roman"/>
          <w:b w:val="false"/>
          <w:i w:val="false"/>
          <w:color w:val="000000"/>
          <w:sz w:val="28"/>
        </w:rPr>
        <w:t xml:space="preserve">
      26. Секретарь аттестационной комиссии осуществляет организационное обеспечение работы аттестационной комиссии. </w:t>
      </w:r>
      <w:r>
        <w:br/>
      </w:r>
      <w:r>
        <w:rPr>
          <w:rFonts w:ascii="Times New Roman"/>
          <w:b w:val="false"/>
          <w:i w:val="false"/>
          <w:color w:val="000000"/>
          <w:sz w:val="28"/>
        </w:rPr>
        <w:t>
</w:t>
      </w:r>
      <w:r>
        <w:rPr>
          <w:rFonts w:ascii="Times New Roman"/>
          <w:b w:val="false"/>
          <w:i w:val="false"/>
          <w:color w:val="000000"/>
          <w:sz w:val="28"/>
        </w:rPr>
        <w:t xml:space="preserve">
      27. Заседание аттестационной комиссии считается правомочным, если на нем присутствует полный состав аттестационной комиссии. </w:t>
      </w:r>
    </w:p>
    <w:bookmarkEnd w:id="15"/>
    <w:bookmarkStart w:name="z59" w:id="16"/>
    <w:p>
      <w:pPr>
        <w:spacing w:after="0"/>
        <w:ind w:left="0"/>
        <w:jc w:val="left"/>
      </w:pPr>
      <w:r>
        <w:rPr>
          <w:rFonts w:ascii="Times New Roman"/>
          <w:b/>
          <w:i w:val="false"/>
          <w:color w:val="000000"/>
        </w:rPr>
        <w:t xml:space="preserve"> 
4. Обжалование решения аттестационной комиссии</w:t>
      </w:r>
    </w:p>
    <w:bookmarkEnd w:id="16"/>
    <w:bookmarkStart w:name="z60" w:id="17"/>
    <w:p>
      <w:pPr>
        <w:spacing w:after="0"/>
        <w:ind w:left="0"/>
        <w:jc w:val="both"/>
      </w:pPr>
      <w:r>
        <w:rPr>
          <w:rFonts w:ascii="Times New Roman"/>
          <w:b w:val="false"/>
          <w:i w:val="false"/>
          <w:color w:val="000000"/>
          <w:sz w:val="28"/>
        </w:rPr>
        <w:t>
      28. Решение аттестационной комиссии может быть обжаловано в судебном порядке.</w:t>
      </w:r>
    </w:p>
    <w:bookmarkEnd w:id="17"/>
    <w:bookmarkStart w:name="z1" w:id="1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аттестации руководителей </w:t>
      </w:r>
      <w:r>
        <w:br/>
      </w:r>
      <w:r>
        <w:rPr>
          <w:rFonts w:ascii="Times New Roman"/>
          <w:b w:val="false"/>
          <w:i w:val="false"/>
          <w:color w:val="000000"/>
          <w:sz w:val="28"/>
        </w:rPr>
        <w:t xml:space="preserve">
и специалистов энергетических   </w:t>
      </w:r>
      <w:r>
        <w:br/>
      </w:r>
      <w:r>
        <w:rPr>
          <w:rFonts w:ascii="Times New Roman"/>
          <w:b w:val="false"/>
          <w:i w:val="false"/>
          <w:color w:val="000000"/>
          <w:sz w:val="28"/>
        </w:rPr>
        <w:t xml:space="preserve">
организаций            </w:t>
      </w:r>
      <w:r>
        <w:br/>
      </w:r>
      <w:r>
        <w:rPr>
          <w:rFonts w:ascii="Times New Roman"/>
          <w:b w:val="false"/>
          <w:i w:val="false"/>
          <w:color w:val="000000"/>
          <w:sz w:val="28"/>
        </w:rPr>
        <w:t>
Форма</w:t>
      </w:r>
    </w:p>
    <w:bookmarkEnd w:id="18"/>
    <w:p>
      <w:pPr>
        <w:spacing w:after="0"/>
        <w:ind w:left="0"/>
        <w:jc w:val="both"/>
      </w:pPr>
      <w:r>
        <w:rPr>
          <w:rFonts w:ascii="Times New Roman"/>
          <w:b w:val="false"/>
          <w:i w:val="false"/>
          <w:color w:val="000000"/>
          <w:sz w:val="28"/>
        </w:rPr>
        <w:t>                           Кому _____________________________________</w:t>
      </w:r>
      <w:r>
        <w:br/>
      </w:r>
      <w:r>
        <w:rPr>
          <w:rFonts w:ascii="Times New Roman"/>
          <w:b w:val="false"/>
          <w:i w:val="false"/>
          <w:color w:val="000000"/>
          <w:sz w:val="28"/>
        </w:rPr>
        <w:t>
                               (наименование государственного органа)</w:t>
      </w:r>
    </w:p>
    <w:bookmarkStart w:name="z61" w:id="19"/>
    <w:p>
      <w:pPr>
        <w:spacing w:after="0"/>
        <w:ind w:left="0"/>
        <w:jc w:val="both"/>
      </w:pPr>
      <w:r>
        <w:rPr>
          <w:rFonts w:ascii="Times New Roman"/>
          <w:b w:val="false"/>
          <w:i w:val="false"/>
          <w:color w:val="000000"/>
          <w:sz w:val="28"/>
        </w:rPr>
        <w:t>
</w:t>
      </w: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проведение аттестации</w:t>
      </w:r>
    </w:p>
    <w:bookmarkEnd w:id="1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энергетической организации)</w:t>
      </w:r>
      <w:r>
        <w:br/>
      </w:r>
      <w:r>
        <w:rPr>
          <w:rFonts w:ascii="Times New Roman"/>
          <w:b w:val="false"/>
          <w:i w:val="false"/>
          <w:color w:val="000000"/>
          <w:sz w:val="28"/>
        </w:rPr>
        <w:t>
          просит провести _______________________ аттестацию</w:t>
      </w:r>
      <w:r>
        <w:br/>
      </w:r>
      <w:r>
        <w:rPr>
          <w:rFonts w:ascii="Times New Roman"/>
          <w:b w:val="false"/>
          <w:i w:val="false"/>
          <w:color w:val="000000"/>
          <w:sz w:val="28"/>
        </w:rPr>
        <w:t>
                          (указать вид аттестации)</w:t>
      </w:r>
      <w:r>
        <w:br/>
      </w:r>
      <w:r>
        <w:rPr>
          <w:rFonts w:ascii="Times New Roman"/>
          <w:b w:val="false"/>
          <w:i w:val="false"/>
          <w:color w:val="000000"/>
          <w:sz w:val="28"/>
        </w:rPr>
        <w:t>
_____________________________________________________ _______________</w:t>
      </w:r>
      <w:r>
        <w:br/>
      </w:r>
      <w:r>
        <w:rPr>
          <w:rFonts w:ascii="Times New Roman"/>
          <w:b w:val="false"/>
          <w:i w:val="false"/>
          <w:color w:val="000000"/>
          <w:sz w:val="28"/>
        </w:rPr>
        <w:t>
     (Фамилия, Имя, Отчество (при его наличии), ИИН))   (должность)</w:t>
      </w:r>
    </w:p>
    <w:p>
      <w:pPr>
        <w:spacing w:after="0"/>
        <w:ind w:left="0"/>
        <w:jc w:val="both"/>
      </w:pPr>
      <w:r>
        <w:rPr>
          <w:rFonts w:ascii="Times New Roman"/>
          <w:b w:val="false"/>
          <w:i w:val="false"/>
          <w:color w:val="000000"/>
          <w:sz w:val="28"/>
        </w:rPr>
        <w:t>Прилагаемый перечень документов к заявке:</w:t>
      </w:r>
      <w:r>
        <w:br/>
      </w:r>
      <w:r>
        <w:rPr>
          <w:rFonts w:ascii="Times New Roman"/>
          <w:b w:val="false"/>
          <w:i w:val="false"/>
          <w:color w:val="000000"/>
          <w:sz w:val="28"/>
        </w:rPr>
        <w:t>
1. __________________________ на __ листах</w:t>
      </w:r>
      <w:r>
        <w:br/>
      </w:r>
      <w:r>
        <w:rPr>
          <w:rFonts w:ascii="Times New Roman"/>
          <w:b w:val="false"/>
          <w:i w:val="false"/>
          <w:color w:val="000000"/>
          <w:sz w:val="28"/>
        </w:rPr>
        <w:t>
2. __________________________ на __ листах.</w:t>
      </w:r>
      <w:r>
        <w:br/>
      </w:r>
      <w:r>
        <w:rPr>
          <w:rFonts w:ascii="Times New Roman"/>
          <w:b w:val="false"/>
          <w:i w:val="false"/>
          <w:color w:val="000000"/>
          <w:sz w:val="28"/>
        </w:rPr>
        <w:t>
3. __________________________ на __ листах.</w:t>
      </w:r>
    </w:p>
    <w:p>
      <w:pPr>
        <w:spacing w:after="0"/>
        <w:ind w:left="0"/>
        <w:jc w:val="both"/>
      </w:pPr>
      <w:r>
        <w:rPr>
          <w:rFonts w:ascii="Times New Roman"/>
          <w:b w:val="false"/>
          <w:i w:val="false"/>
          <w:color w:val="000000"/>
          <w:sz w:val="28"/>
        </w:rPr>
        <w:t>Руководитель организации ____________________________________________</w:t>
      </w:r>
      <w:r>
        <w:br/>
      </w:r>
      <w:r>
        <w:rPr>
          <w:rFonts w:ascii="Times New Roman"/>
          <w:b w:val="false"/>
          <w:i w:val="false"/>
          <w:color w:val="000000"/>
          <w:sz w:val="28"/>
        </w:rPr>
        <w:t>
                          (должность, Фамилия, Имя, Отчество (при его</w:t>
      </w:r>
      <w:r>
        <w:br/>
      </w:r>
      <w:r>
        <w:rPr>
          <w:rFonts w:ascii="Times New Roman"/>
          <w:b w:val="false"/>
          <w:i w:val="false"/>
          <w:color w:val="000000"/>
          <w:sz w:val="28"/>
        </w:rPr>
        <w:t>
                                   наличии), подпись)</w:t>
      </w:r>
      <w:r>
        <w:br/>
      </w:r>
      <w:r>
        <w:rPr>
          <w:rFonts w:ascii="Times New Roman"/>
          <w:b w:val="false"/>
          <w:i w:val="false"/>
          <w:color w:val="000000"/>
          <w:sz w:val="28"/>
        </w:rPr>
        <w:t>
                                                                   МП</w:t>
      </w:r>
      <w:r>
        <w:br/>
      </w:r>
      <w:r>
        <w:rPr>
          <w:rFonts w:ascii="Times New Roman"/>
          <w:b w:val="false"/>
          <w:i w:val="false"/>
          <w:color w:val="000000"/>
          <w:sz w:val="28"/>
        </w:rPr>
        <w:t>
«___» ________ 20 ___ г.</w:t>
      </w:r>
    </w:p>
    <w:bookmarkStart w:name="z2"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аттестации руководителей </w:t>
      </w:r>
      <w:r>
        <w:br/>
      </w:r>
      <w:r>
        <w:rPr>
          <w:rFonts w:ascii="Times New Roman"/>
          <w:b w:val="false"/>
          <w:i w:val="false"/>
          <w:color w:val="000000"/>
          <w:sz w:val="28"/>
        </w:rPr>
        <w:t xml:space="preserve">
и специалистов энергетических   </w:t>
      </w:r>
      <w:r>
        <w:br/>
      </w:r>
      <w:r>
        <w:rPr>
          <w:rFonts w:ascii="Times New Roman"/>
          <w:b w:val="false"/>
          <w:i w:val="false"/>
          <w:color w:val="000000"/>
          <w:sz w:val="28"/>
        </w:rPr>
        <w:t xml:space="preserve">
организаций            </w:t>
      </w:r>
      <w:r>
        <w:br/>
      </w:r>
      <w:r>
        <w:rPr>
          <w:rFonts w:ascii="Times New Roman"/>
          <w:b w:val="false"/>
          <w:i w:val="false"/>
          <w:color w:val="000000"/>
          <w:sz w:val="28"/>
        </w:rPr>
        <w:t>
Форма</w:t>
      </w:r>
    </w:p>
    <w:bookmarkEnd w:id="20"/>
    <w:bookmarkStart w:name="z62" w:id="21"/>
    <w:p>
      <w:pPr>
        <w:spacing w:after="0"/>
        <w:ind w:left="0"/>
        <w:jc w:val="both"/>
      </w:pPr>
      <w:r>
        <w:rPr>
          <w:rFonts w:ascii="Times New Roman"/>
          <w:b w:val="false"/>
          <w:i w:val="false"/>
          <w:color w:val="000000"/>
          <w:sz w:val="28"/>
        </w:rPr>
        <w:t>
</w:t>
      </w:r>
      <w:r>
        <w:rPr>
          <w:rFonts w:ascii="Times New Roman"/>
          <w:b/>
          <w:i w:val="false"/>
          <w:color w:val="000000"/>
          <w:sz w:val="28"/>
        </w:rPr>
        <w:t>         Оценочный лист лица, подлежащего к аттестации*</w:t>
      </w:r>
    </w:p>
    <w:bookmarkEnd w:id="2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(при его наличии) аттестуемого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4"/>
        <w:gridCol w:w="2654"/>
        <w:gridCol w:w="7372"/>
      </w:tblGrid>
      <w:tr>
        <w:trPr>
          <w:trHeight w:val="30" w:hRule="atLeast"/>
        </w:trPr>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экзаменнационного билета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вопроса</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аттестуемого лица (отлично - «5», хорошо - «4», удовлетворительно - «3», неудовлетворительно - «2»)</w:t>
            </w:r>
          </w:p>
        </w:tc>
      </w:tr>
      <w:tr>
        <w:trPr>
          <w:trHeight w:val="30" w:hRule="atLeast"/>
        </w:trPr>
        <w:tc>
          <w:tcPr>
            <w:tcW w:w="3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Председатель или член аттестационной комиссии:</w:t>
      </w:r>
      <w:r>
        <w:br/>
      </w:r>
      <w:r>
        <w:rPr>
          <w:rFonts w:ascii="Times New Roman"/>
          <w:b w:val="false"/>
          <w:i w:val="false"/>
          <w:color w:val="000000"/>
          <w:sz w:val="28"/>
        </w:rPr>
        <w:t>
___________________ _________________________________________________</w:t>
      </w:r>
      <w:r>
        <w:br/>
      </w:r>
      <w:r>
        <w:rPr>
          <w:rFonts w:ascii="Times New Roman"/>
          <w:b w:val="false"/>
          <w:i w:val="false"/>
          <w:color w:val="000000"/>
          <w:sz w:val="28"/>
        </w:rPr>
        <w:t>
     (подпись)          (Фамилия, Имя, Отчество (при его наличии))</w:t>
      </w:r>
      <w:r>
        <w:br/>
      </w:r>
      <w:r>
        <w:rPr>
          <w:rFonts w:ascii="Times New Roman"/>
          <w:b w:val="false"/>
          <w:i w:val="false"/>
          <w:color w:val="000000"/>
          <w:sz w:val="28"/>
        </w:rPr>
        <w:t>
Дата «__» _______ 20__ г.</w:t>
      </w:r>
    </w:p>
    <w:p>
      <w:pPr>
        <w:spacing w:after="0"/>
        <w:ind w:left="0"/>
        <w:jc w:val="both"/>
      </w:pPr>
      <w:r>
        <w:rPr>
          <w:rFonts w:ascii="Times New Roman"/>
          <w:b w:val="false"/>
          <w:i w:val="false"/>
          <w:color w:val="000000"/>
          <w:sz w:val="28"/>
        </w:rPr>
        <w:t>      * Примечание:</w:t>
      </w:r>
      <w:r>
        <w:br/>
      </w:r>
      <w:r>
        <w:rPr>
          <w:rFonts w:ascii="Times New Roman"/>
          <w:b w:val="false"/>
          <w:i w:val="false"/>
          <w:color w:val="000000"/>
          <w:sz w:val="28"/>
        </w:rPr>
        <w:t>
      Заполняется председателем или членом аттестационной комиссии.</w:t>
      </w:r>
      <w:r>
        <w:br/>
      </w:r>
      <w:r>
        <w:rPr>
          <w:rFonts w:ascii="Times New Roman"/>
          <w:b w:val="false"/>
          <w:i w:val="false"/>
          <w:color w:val="000000"/>
          <w:sz w:val="28"/>
        </w:rPr>
        <w:t>
      Оценочный лист не подлежит передаче третьим лицам, не допускается разглашение сведений оценочного листа, кроме случаев установленных законодательством Республики Казахстан.</w:t>
      </w:r>
    </w:p>
    <w:bookmarkStart w:name="z3" w:id="2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аттестации руководителей </w:t>
      </w:r>
      <w:r>
        <w:br/>
      </w:r>
      <w:r>
        <w:rPr>
          <w:rFonts w:ascii="Times New Roman"/>
          <w:b w:val="false"/>
          <w:i w:val="false"/>
          <w:color w:val="000000"/>
          <w:sz w:val="28"/>
        </w:rPr>
        <w:t xml:space="preserve">
и специалистов энергетических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Форма             </w:t>
      </w:r>
    </w:p>
    <w:bookmarkEnd w:id="22"/>
    <w:bookmarkStart w:name="z63" w:id="23"/>
    <w:p>
      <w:pPr>
        <w:spacing w:after="0"/>
        <w:ind w:left="0"/>
        <w:jc w:val="both"/>
      </w:pPr>
      <w:r>
        <w:rPr>
          <w:rFonts w:ascii="Times New Roman"/>
          <w:b w:val="false"/>
          <w:i w:val="false"/>
          <w:color w:val="000000"/>
          <w:sz w:val="28"/>
        </w:rPr>
        <w:t>
             </w:t>
      </w:r>
      <w:r>
        <w:rPr>
          <w:rFonts w:ascii="Times New Roman"/>
          <w:b/>
          <w:i w:val="false"/>
          <w:color w:val="000000"/>
          <w:sz w:val="28"/>
        </w:rPr>
        <w:t xml:space="preserve"> Протокол заседания аттестационной комиссии</w:t>
      </w:r>
      <w:r>
        <w:br/>
      </w:r>
      <w:r>
        <w:rPr>
          <w:rFonts w:ascii="Times New Roman"/>
          <w:b w:val="false"/>
          <w:i w:val="false"/>
          <w:color w:val="000000"/>
          <w:sz w:val="28"/>
        </w:rPr>
        <w:t>
                                  №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государственного органа или его территориального</w:t>
      </w:r>
      <w:r>
        <w:br/>
      </w:r>
      <w:r>
        <w:rPr>
          <w:rFonts w:ascii="Times New Roman"/>
          <w:b w:val="false"/>
          <w:i w:val="false"/>
          <w:color w:val="000000"/>
          <w:sz w:val="28"/>
        </w:rPr>
        <w:t>
                             подразделения)</w:t>
      </w:r>
      <w:r>
        <w:br/>
      </w:r>
      <w:r>
        <w:rPr>
          <w:rFonts w:ascii="Times New Roman"/>
          <w:b w:val="false"/>
          <w:i w:val="false"/>
          <w:color w:val="000000"/>
          <w:sz w:val="28"/>
        </w:rPr>
        <w:t>
от «___» _____ 20 _____ года                       __________________</w:t>
      </w:r>
      <w:r>
        <w:br/>
      </w:r>
      <w:r>
        <w:rPr>
          <w:rFonts w:ascii="Times New Roman"/>
          <w:b w:val="false"/>
          <w:i w:val="false"/>
          <w:color w:val="000000"/>
          <w:sz w:val="28"/>
        </w:rPr>
        <w:t>
                                                   (место проведения)</w:t>
      </w:r>
      <w:r>
        <w:br/>
      </w:r>
      <w:r>
        <w:rPr>
          <w:rFonts w:ascii="Times New Roman"/>
          <w:b w:val="false"/>
          <w:i w:val="false"/>
          <w:color w:val="000000"/>
          <w:sz w:val="28"/>
        </w:rPr>
        <w:t>
Аттестационной комиссия, действующей на основании приказа ___________</w:t>
      </w:r>
      <w:r>
        <w:br/>
      </w:r>
      <w:r>
        <w:rPr>
          <w:rFonts w:ascii="Times New Roman"/>
          <w:b w:val="false"/>
          <w:i w:val="false"/>
          <w:color w:val="000000"/>
          <w:sz w:val="28"/>
        </w:rPr>
        <w:t>
___________ от «____» ______ 20__ года № ____</w:t>
      </w:r>
    </w:p>
    <w:bookmarkEnd w:id="23"/>
    <w:p>
      <w:pPr>
        <w:spacing w:after="0"/>
        <w:ind w:left="0"/>
        <w:jc w:val="both"/>
      </w:pPr>
      <w:r>
        <w:rPr>
          <w:rFonts w:ascii="Times New Roman"/>
          <w:b w:val="false"/>
          <w:i w:val="false"/>
          <w:color w:val="000000"/>
          <w:sz w:val="28"/>
        </w:rPr>
        <w:t>     На основании проведенного экзамена общий средний балл составил.</w:t>
      </w:r>
      <w:r>
        <w:br/>
      </w:r>
      <w:r>
        <w:rPr>
          <w:rFonts w:ascii="Times New Roman"/>
          <w:b w:val="false"/>
          <w:i w:val="false"/>
          <w:color w:val="000000"/>
          <w:sz w:val="28"/>
        </w:rPr>
        <w:t>
                 Аттестационной комиссией принято следующее</w:t>
      </w:r>
      <w:r>
        <w:br/>
      </w:r>
      <w:r>
        <w:rPr>
          <w:rFonts w:ascii="Times New Roman"/>
          <w:b w:val="false"/>
          <w:i w:val="false"/>
          <w:color w:val="000000"/>
          <w:sz w:val="28"/>
        </w:rPr>
        <w:t>
                                  РЕШЕНИЕ</w:t>
      </w:r>
    </w:p>
    <w:p>
      <w:pPr>
        <w:spacing w:after="0"/>
        <w:ind w:left="0"/>
        <w:jc w:val="both"/>
      </w:pPr>
      <w:r>
        <w:rPr>
          <w:rFonts w:ascii="Times New Roman"/>
          <w:b w:val="false"/>
          <w:i w:val="false"/>
          <w:color w:val="000000"/>
          <w:sz w:val="28"/>
        </w:rPr>
        <w:t>________________________________ аттестован (а) или не аттестован (а)</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Председатель комиссии: _________ ____________________________________</w:t>
      </w:r>
      <w:r>
        <w:br/>
      </w:r>
      <w:r>
        <w:rPr>
          <w:rFonts w:ascii="Times New Roman"/>
          <w:b w:val="false"/>
          <w:i w:val="false"/>
          <w:color w:val="000000"/>
          <w:sz w:val="28"/>
        </w:rPr>
        <w:t>
                       (подпись) (Фамилия, Имя, Отчество (при его</w:t>
      </w:r>
      <w:r>
        <w:br/>
      </w:r>
      <w:r>
        <w:rPr>
          <w:rFonts w:ascii="Times New Roman"/>
          <w:b w:val="false"/>
          <w:i w:val="false"/>
          <w:color w:val="000000"/>
          <w:sz w:val="28"/>
        </w:rPr>
        <w:t>
наличии)</w:t>
      </w:r>
      <w:r>
        <w:br/>
      </w:r>
      <w:r>
        <w:rPr>
          <w:rFonts w:ascii="Times New Roman"/>
          <w:b w:val="false"/>
          <w:i w:val="false"/>
          <w:color w:val="000000"/>
          <w:sz w:val="28"/>
        </w:rPr>
        <w:t>
Члены комиссии: _________ ___________________________________________</w:t>
      </w:r>
      <w:r>
        <w:br/>
      </w:r>
      <w:r>
        <w:rPr>
          <w:rFonts w:ascii="Times New Roman"/>
          <w:b w:val="false"/>
          <w:i w:val="false"/>
          <w:color w:val="000000"/>
          <w:sz w:val="28"/>
        </w:rPr>
        <w:t>
                (подпись) (Фамилия, Имя, Отчество (при его наличии)</w:t>
      </w:r>
      <w:r>
        <w:br/>
      </w:r>
      <w:r>
        <w:rPr>
          <w:rFonts w:ascii="Times New Roman"/>
          <w:b w:val="false"/>
          <w:i w:val="false"/>
          <w:color w:val="000000"/>
          <w:sz w:val="28"/>
        </w:rPr>
        <w:t>
_________ ___________________________________________________________</w:t>
      </w:r>
      <w:r>
        <w:br/>
      </w:r>
      <w:r>
        <w:rPr>
          <w:rFonts w:ascii="Times New Roman"/>
          <w:b w:val="false"/>
          <w:i w:val="false"/>
          <w:color w:val="000000"/>
          <w:sz w:val="28"/>
        </w:rPr>
        <w:t>
(подпись) (Фамилия, Имя, Отчество (при его наличии)</w:t>
      </w:r>
      <w:r>
        <w:br/>
      </w:r>
      <w:r>
        <w:rPr>
          <w:rFonts w:ascii="Times New Roman"/>
          <w:b w:val="false"/>
          <w:i w:val="false"/>
          <w:color w:val="000000"/>
          <w:sz w:val="28"/>
        </w:rPr>
        <w:t>
_________ ___________________________________________________________</w:t>
      </w:r>
      <w:r>
        <w:br/>
      </w:r>
      <w:r>
        <w:rPr>
          <w:rFonts w:ascii="Times New Roman"/>
          <w:b w:val="false"/>
          <w:i w:val="false"/>
          <w:color w:val="000000"/>
          <w:sz w:val="28"/>
        </w:rPr>
        <w:t>
(подпись) (Фамилия, Имя, Отчество (при его наличии)</w:t>
      </w:r>
      <w:r>
        <w:br/>
      </w:r>
      <w:r>
        <w:rPr>
          <w:rFonts w:ascii="Times New Roman"/>
          <w:b w:val="false"/>
          <w:i w:val="false"/>
          <w:color w:val="000000"/>
          <w:sz w:val="28"/>
        </w:rPr>
        <w:t>
_________ ___________________________________________________________</w:t>
      </w:r>
      <w:r>
        <w:br/>
      </w:r>
      <w:r>
        <w:rPr>
          <w:rFonts w:ascii="Times New Roman"/>
          <w:b w:val="false"/>
          <w:i w:val="false"/>
          <w:color w:val="000000"/>
          <w:sz w:val="28"/>
        </w:rPr>
        <w:t>
(подпись) (Фамилия, Имя, Отчество (при его наличии)</w:t>
      </w:r>
      <w:r>
        <w:br/>
      </w:r>
      <w:r>
        <w:rPr>
          <w:rFonts w:ascii="Times New Roman"/>
          <w:b w:val="false"/>
          <w:i w:val="false"/>
          <w:color w:val="000000"/>
          <w:sz w:val="28"/>
        </w:rPr>
        <w:t>
Секретарь:_________ _________________________________________________</w:t>
      </w:r>
      <w:r>
        <w:br/>
      </w:r>
      <w:r>
        <w:rPr>
          <w:rFonts w:ascii="Times New Roman"/>
          <w:b w:val="false"/>
          <w:i w:val="false"/>
          <w:color w:val="000000"/>
          <w:sz w:val="28"/>
        </w:rPr>
        <w:t>
           (подпись) (Фамилия, Имя, Отчество (при его наличии)</w:t>
      </w:r>
    </w:p>
    <w:bookmarkStart w:name="z4" w:id="2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аттестации руководителей </w:t>
      </w:r>
      <w:r>
        <w:br/>
      </w:r>
      <w:r>
        <w:rPr>
          <w:rFonts w:ascii="Times New Roman"/>
          <w:b w:val="false"/>
          <w:i w:val="false"/>
          <w:color w:val="000000"/>
          <w:sz w:val="28"/>
        </w:rPr>
        <w:t xml:space="preserve">
и специалистов энергетических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Форма             </w:t>
      </w:r>
    </w:p>
    <w:bookmarkEnd w:id="24"/>
    <w:bookmarkStart w:name="z64" w:id="25"/>
    <w:p>
      <w:pPr>
        <w:spacing w:after="0"/>
        <w:ind w:left="0"/>
        <w:jc w:val="both"/>
      </w:pPr>
      <w:r>
        <w:rPr>
          <w:rFonts w:ascii="Times New Roman"/>
          <w:b w:val="false"/>
          <w:i w:val="false"/>
          <w:color w:val="000000"/>
          <w:sz w:val="28"/>
        </w:rPr>
        <w:t>
</w:t>
      </w:r>
      <w:r>
        <w:rPr>
          <w:rFonts w:ascii="Times New Roman"/>
          <w:b/>
          <w:i w:val="false"/>
          <w:color w:val="000000"/>
          <w:sz w:val="28"/>
        </w:rPr>
        <w:t>                     Аттестационный лист № ____</w:t>
      </w:r>
    </w:p>
    <w:bookmarkEnd w:id="25"/>
    <w:p>
      <w:pPr>
        <w:spacing w:after="0"/>
        <w:ind w:left="0"/>
        <w:jc w:val="both"/>
      </w:pPr>
      <w:r>
        <w:rPr>
          <w:rFonts w:ascii="Times New Roman"/>
          <w:b w:val="false"/>
          <w:i w:val="false"/>
          <w:color w:val="000000"/>
          <w:sz w:val="28"/>
        </w:rPr>
        <w:t>                                                   __________________</w:t>
      </w:r>
      <w:r>
        <w:br/>
      </w:r>
      <w:r>
        <w:rPr>
          <w:rFonts w:ascii="Times New Roman"/>
          <w:b w:val="false"/>
          <w:i w:val="false"/>
          <w:color w:val="000000"/>
          <w:sz w:val="28"/>
        </w:rPr>
        <w:t>
                                                   (место проведения)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государственного органа или его территориального</w:t>
      </w:r>
      <w:r>
        <w:br/>
      </w:r>
      <w:r>
        <w:rPr>
          <w:rFonts w:ascii="Times New Roman"/>
          <w:b w:val="false"/>
          <w:i w:val="false"/>
          <w:color w:val="000000"/>
          <w:sz w:val="28"/>
        </w:rPr>
        <w:t>
                           подразделения)</w:t>
      </w:r>
      <w:r>
        <w:br/>
      </w:r>
      <w:r>
        <w:rPr>
          <w:rFonts w:ascii="Times New Roman"/>
          <w:b w:val="false"/>
          <w:i w:val="false"/>
          <w:color w:val="000000"/>
          <w:sz w:val="28"/>
        </w:rPr>
        <w:t>
Вид аттестации: _____________________________________________________</w:t>
      </w:r>
      <w:r>
        <w:br/>
      </w:r>
      <w:r>
        <w:rPr>
          <w:rFonts w:ascii="Times New Roman"/>
          <w:b w:val="false"/>
          <w:i w:val="false"/>
          <w:color w:val="000000"/>
          <w:sz w:val="28"/>
        </w:rPr>
        <w:t>
           (указать вид аттестации (первичная; очередная; повторная))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(при его наличии) аттестуемого лица</w:t>
      </w:r>
      <w:r>
        <w:br/>
      </w:r>
      <w:r>
        <w:rPr>
          <w:rFonts w:ascii="Times New Roman"/>
          <w:b w:val="false"/>
          <w:i w:val="false"/>
          <w:color w:val="000000"/>
          <w:sz w:val="28"/>
        </w:rPr>
        <w:t>
Занимаемая должность на момент аттестации ___________________________</w:t>
      </w:r>
      <w:r>
        <w:br/>
      </w:r>
      <w:r>
        <w:rPr>
          <w:rFonts w:ascii="Times New Roman"/>
          <w:b w:val="false"/>
          <w:i w:val="false"/>
          <w:color w:val="000000"/>
          <w:sz w:val="28"/>
        </w:rPr>
        <w:t>
Решение аттестационной комиссии _____________________________________</w:t>
      </w:r>
      <w:r>
        <w:br/>
      </w:r>
      <w:r>
        <w:rPr>
          <w:rFonts w:ascii="Times New Roman"/>
          <w:b w:val="false"/>
          <w:i w:val="false"/>
          <w:color w:val="000000"/>
          <w:sz w:val="28"/>
        </w:rPr>
        <w:t>
_____________________ _______________________________________________</w:t>
      </w:r>
      <w:r>
        <w:br/>
      </w:r>
      <w:r>
        <w:rPr>
          <w:rFonts w:ascii="Times New Roman"/>
          <w:b w:val="false"/>
          <w:i w:val="false"/>
          <w:color w:val="000000"/>
          <w:sz w:val="28"/>
        </w:rPr>
        <w:t>
     (подпись)           (Фамилия, Имя, Отчество (при его наличии)</w:t>
      </w:r>
      <w:r>
        <w:br/>
      </w:r>
      <w:r>
        <w:rPr>
          <w:rFonts w:ascii="Times New Roman"/>
          <w:b w:val="false"/>
          <w:i w:val="false"/>
          <w:color w:val="000000"/>
          <w:sz w:val="28"/>
        </w:rPr>
        <w:t>
                           председателя аттестационной комиссии)</w:t>
      </w:r>
      <w:r>
        <w:br/>
      </w:r>
      <w:r>
        <w:rPr>
          <w:rFonts w:ascii="Times New Roman"/>
          <w:b w:val="false"/>
          <w:i w:val="false"/>
          <w:color w:val="000000"/>
          <w:sz w:val="28"/>
        </w:rPr>
        <w:t>
МП</w:t>
      </w:r>
      <w:r>
        <w:br/>
      </w:r>
      <w:r>
        <w:rPr>
          <w:rFonts w:ascii="Times New Roman"/>
          <w:b w:val="false"/>
          <w:i w:val="false"/>
          <w:color w:val="000000"/>
          <w:sz w:val="28"/>
        </w:rPr>
        <w:t>
_____________________ _______________________________________________</w:t>
      </w:r>
      <w:r>
        <w:br/>
      </w:r>
      <w:r>
        <w:rPr>
          <w:rFonts w:ascii="Times New Roman"/>
          <w:b w:val="false"/>
          <w:i w:val="false"/>
          <w:color w:val="000000"/>
          <w:sz w:val="28"/>
        </w:rPr>
        <w:t>
    (подпись)             (Фамилия, Имя, Отчество (при его наличии)</w:t>
      </w:r>
      <w:r>
        <w:br/>
      </w:r>
      <w:r>
        <w:rPr>
          <w:rFonts w:ascii="Times New Roman"/>
          <w:b w:val="false"/>
          <w:i w:val="false"/>
          <w:color w:val="000000"/>
          <w:sz w:val="28"/>
        </w:rPr>
        <w:t>
                             секретаря аттестационной комиссии)</w:t>
      </w:r>
      <w:r>
        <w:br/>
      </w:r>
      <w:r>
        <w:rPr>
          <w:rFonts w:ascii="Times New Roman"/>
          <w:b w:val="false"/>
          <w:i w:val="false"/>
          <w:color w:val="000000"/>
          <w:sz w:val="28"/>
        </w:rPr>
        <w:t>
Дата проведения аттестации «___» ________ 20_____г.</w:t>
      </w:r>
    </w:p>
    <w:bookmarkStart w:name="z5" w:id="2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аттестации руководителей </w:t>
      </w:r>
      <w:r>
        <w:br/>
      </w:r>
      <w:r>
        <w:rPr>
          <w:rFonts w:ascii="Times New Roman"/>
          <w:b w:val="false"/>
          <w:i w:val="false"/>
          <w:color w:val="000000"/>
          <w:sz w:val="28"/>
        </w:rPr>
        <w:t xml:space="preserve">
и специалистов энергетических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Форма                 </w:t>
      </w:r>
    </w:p>
    <w:bookmarkEnd w:id="26"/>
    <w:bookmarkStart w:name="z65" w:id="27"/>
    <w:p>
      <w:pPr>
        <w:spacing w:after="0"/>
        <w:ind w:left="0"/>
        <w:jc w:val="both"/>
      </w:pPr>
      <w:r>
        <w:rPr>
          <w:rFonts w:ascii="Times New Roman"/>
          <w:b w:val="false"/>
          <w:i w:val="false"/>
          <w:color w:val="000000"/>
          <w:sz w:val="28"/>
        </w:rPr>
        <w:t>
</w:t>
      </w:r>
      <w:r>
        <w:rPr>
          <w:rFonts w:ascii="Times New Roman"/>
          <w:b/>
          <w:i w:val="false"/>
          <w:color w:val="000000"/>
          <w:sz w:val="28"/>
        </w:rPr>
        <w:t>Электронный журнал аттестованных руководителей и специалистов</w:t>
      </w:r>
      <w:r>
        <w:br/>
      </w:r>
      <w:r>
        <w:rPr>
          <w:rFonts w:ascii="Times New Roman"/>
          <w:b w:val="false"/>
          <w:i w:val="false"/>
          <w:color w:val="000000"/>
          <w:sz w:val="28"/>
        </w:rPr>
        <w:t>
</w:t>
      </w:r>
      <w:r>
        <w:rPr>
          <w:rFonts w:ascii="Times New Roman"/>
          <w:b/>
          <w:i w:val="false"/>
          <w:color w:val="000000"/>
          <w:sz w:val="28"/>
        </w:rPr>
        <w:t>                  энергетических организаций</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2231"/>
        <w:gridCol w:w="2231"/>
        <w:gridCol w:w="1618"/>
        <w:gridCol w:w="3245"/>
        <w:gridCol w:w="3690"/>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(при его наличии)</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номер протокола заседания аттестационной комиссии</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аттестационного листа</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