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558c1" w14:textId="a655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иностранных дел Республики Казахстан от 2 апреля 2002 года № 243 "Об утверждении Перечня причин, признаваемых уважительными для отказа от выезда на работу в загранучреждения"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иностранных дел Республики Казахстан от 2 апреля 2015 года № 11-1-2/126. Зарегистрирован в Министерстве юстиции Республики Казахстан 29 апреля 2015 года № 10842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7 марта 2002 года «О дипломатической службе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2 апреля 2002 года № 243 «Об утверждении Перечня причин, признаваемых уважительными для отказа от выезда на работу в загранучреждения» (зарегистрирован в Реестре государственной регистрации нормативных правовых актов за № 1849, опубликован в Бюллетене нормативных правовых актов центральных исполнительных и иных государственных органов Республики Казахстан, 2002 года № 30, ст. 645)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7 марта 2002 года «О дипломатической службе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администрации и контроля Министерства иностранных дел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иностранных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иностранных дел Республики Казахстан Карашева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             Р.Жошыбаев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