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0338" w14:textId="b5b0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паразитарных заболеваний"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31 марта 2015 года № 283. Зарегистрирован в Министерстве юстиции Республики Казахстан 5 мая 2015 года № 10933. Утратил силу приказом Министра здравоохранения Республики Казахстан от 18 апреля 2018 года № 175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18.04.2018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паразитарных заболеваний".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А. Мамытбеков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 апреля 2015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образования и науки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А. Саринжипов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 апреля 2015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апреля 2015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283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 к организации и</w:t>
      </w:r>
      <w:r>
        <w:br/>
      </w:r>
      <w:r>
        <w:rPr>
          <w:rFonts w:ascii="Times New Roman"/>
          <w:b/>
          <w:i w:val="false"/>
          <w:color w:val="000000"/>
        </w:rPr>
        <w:t>проведению санитарно-противоэпидемических (профилактических) мероприятий по предупреждению паразитарных заболеваний"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Санитарные правила "Санитарно-эпидемиологические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паразитарных заболеваний"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"О здоровье народа и системе здравоохранения" и определяют организацию и проведение санитарно-противоэпидемических (профилактических) мероприятий, несоблюдение которых создает угрозу жизни или здоровью человека, а также угрозу возникновения и распространения паразитарных заболеваний.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санитарно-эпидемиологический надзор за соблюдением настоящих Санитарных правил осуществляет ведомство государственного органа в сфере санитарно-эпидемиологического благополучия населения и его территориальные подразделения.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Санитарных правилах использованы следующие понятия: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аскаридоз – кишечный геогельминтоз, в ранней фазе которого характерно развитие легочных эозинофильных инфильтратов и других аллергических реакций, а в поздней – диспептических явлений с возможными тяжелыми осложнениями. Возбудитель – круглый гельминт-нематода;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малярия – группа инфекционных болезней, вызываемых простейшими кровепаразитами рода Plasmodium, передающихся в естественных условиях через укусы малярийных комаров;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местный случай малярии – случай, местный для данной территории или страны;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завозной случай малярии – случай, когда заражение/заболевание произошло вне зоны, в которой он был обнаружен, и когда его происхождение связано с пребыванием в известной малярийной зоне;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 образования – организации образования дошкольного, начального, основного среднего, общего среднего, технического и профессионального, послесреднего образования;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гельминтозы – заболевания, вызываемые паразитированием гельминтов в организме животного и человека;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дегельминтизация – система профилактических мероприятий по уничтожению гельминтов, яиц или личинок гельминтов у больного человека (животного) и во внешней среде;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дезинсекционные мероприятия – мероприятия (профилактические и истребительные) по уничтожению членистоногих;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деларвация – уничтожение в окружающей среде членистоногих в  личиночной фазе развития с использованием различных методов борьбы (химические, биологические);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дифиллоботриозы – группа гельминтозов зооантропонозной природы, протекающих с диспептическими расстройствами и возможным развитием железодефицитной анемии. Возбудители – ленточные гельминты;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иммуноферментный анализ – сероиммунологический метод, позволяющий с высокой эффективностью выявлять в сыворотках крови больного специфические антигены или антитела к ним;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инвазия – поражение человека возбудителем паразитарного заболевания;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инсектициды – средства (препараты) химической природы, используемые для уничтожения кровососущих насекомых и клещей;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контагиозные гельминтозы – паразитарные заболевания, передающиеся контактно-бытовым путем (энтеробиоз, гименолепидоз);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копроовоскопическое исследование – комплекс лабораторных исследований фекалий, проводимых для выявления яиц гельминтов;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лямблиоз – антропонозная паразитарная инвазия, чаще протекающая как бессимптомное паразитоносительство, в тяжелых случаях развиваются дисфункции кишечника. Возбудитель из класса жгутиконосцев;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описторхоз – зооантропонозный биогельминтоз с преимущественным поражением гепатобиллиарной системы и поджелудочной железы. Возбудители – плоские гельминты-трематоды;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паразиты – организмы, живущие постоянно или временно за счет других организмов и использующие их как место обитания и источник питания;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паразитарные заболевания – группа заболеваний человека, вызываемых паразитами, гельминтами и членистоногими;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паразитологическое исследование – исследование по выявлению и определению возбудителей паразитарных заболеваний в биологическом материале (фекалии, кровь, моча и другое) и объектах внешней среды;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педикулез или вшивость - специфическое паразитирование на  человеке вшей, питающихся его кровью;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репелленты – вещества, обладающие отпугивающим действием на насекомых и клещей;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ретроспективный эпидемиологический анализ – анализ уровня, структуры и динамики инфекционной заболеваемости за длительный предшествующий промежуток времени с целью обоснования перспективного планирования противоэпидемических мероприятий;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санитарно-противоэпидемические (профилактические) мероприятия –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и паразитарных заболеваний, массовых отравлений и их ликвидацию;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санитарно-паразитологическое исследование – выявление и определение возбудителей паразитарных заболеваний в объектах внешней среды;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скабиозорий – стационар/кабинеты, где проводится обследование и лечение больных чесоткой;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переносчики – кровососущие насекомые и клещи, способные переносить возбудителей различных паразитарных (инфекционных) заболеваний;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мониторинг переносчиков – система регулярных энтомологических наблюдений за численностью, фенологией, местами выплода кровососущих насекомых и клещей, изучение их видового состава;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тениаринхоз – биогельминтоз, проявляющийся   токсико-аллергическими реакциями и диспептическими расстройствами. Возбудитель – ленточный гельминт или бычий цепень;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тениоз – биогельминтоз, проявляющийся диспептическими нарушениями и функциональными расстройствами центральной нервной системы, с возможными тяжелыми органическими поражениями головного мозга, глаз и других органов. Возбудитель – свиной цепень;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токсокароз – зооантропонозный тканевой (личиночный) геогельминтоз из класса нематодозов с фекально-оральным механизмом передачи возбудителя, характеризуется поражением печени, легких, глаз; проявляется рецидивирующей лихорадкой и аллергическими реакциями;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токсоплазмоз – паразитарная инвазия, протекающая в латентной или хронической форме. Возбудитель из класса споровиков;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трихинеллез – зоонозный биогельминтоз, протекающий с лихорадкой, болями в мышцах, диспептическими явлениями и осложнениями;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трихоцефаллез – антропонозный геогельминтоз, протекающий с диспептическим синдромом. Возбудитель – круглый гельминт-нематода, паразитирующий в толстой кишке, реже в нижнем отделе тонкой кишки человека;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химиопрофилактика – защита от болезни или ее предотвращение при помощи химиотерапевтических средств;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гнус – объединенное название группы кровососущих летающих насекомых (комары, мошки, мокрецы, москиты и слепни), причиняющих вред здоровью человека;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эндемичная территория – страна, местность, где регистрируется паразитарная заболеваемость;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эхинококкозы – зоонозные гельминтозы, проявляющиеся у человека в двух  клинических формах – гидатидозный (однокамерный)  эхинококкоз и альвеолярный (многокамерный) эхинококкоз. Протекают по типу объемных процессов в печени, легких, головном мозге, сердце и костях. Возбудители – ленточные гельминты.</w:t>
      </w:r>
    </w:p>
    <w:bookmarkEnd w:id="45"/>
    <w:bookmarkStart w:name="z4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Государственный санитарно-эпидемиологический надзор</w:t>
      </w:r>
      <w:r>
        <w:br/>
      </w:r>
      <w:r>
        <w:rPr>
          <w:rFonts w:ascii="Times New Roman"/>
          <w:b/>
          <w:i w:val="false"/>
          <w:color w:val="000000"/>
        </w:rPr>
        <w:t>за проведением мероприятий по предупреждению</w:t>
      </w:r>
      <w:r>
        <w:br/>
      </w:r>
      <w:r>
        <w:rPr>
          <w:rFonts w:ascii="Times New Roman"/>
          <w:b/>
          <w:i w:val="false"/>
          <w:color w:val="000000"/>
        </w:rPr>
        <w:t>паразитарных заболеваний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Территориальное подразделение ведомства государственного органа в сфере санитарно-эпидемиологического благополучия населения осуществляет надзор за проведением мероприятий по предупреждению  паразитарных заболеваний в Республике Казахстан.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Специалисты территориальных подразделений ведомства государственного органа в сфере санитарно-эпидемиологического благополучия населения в ходе надзора по предупреждению паразитарных заболеваний проводят: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оперативный и ретроспективный эпидемиологический анализ паразитарной заболеваемости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районирование территории по степени эпидемического неблагополучия, определение типа очагов паразитарных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 контингентов риска, подверженных опасности заражения возбудителями паразитарных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 факторов и путей передачи паразитарных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комплекса профилактических мероприятий, планирование сроков их реализации, оценку эффективности;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прогноз эпидемической ситуации по паразитарной заболеваемости;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мониторинг численности переносчиков паразитарных  заболеваний, изучение их видового состава и фенологии, борьбу с кровососущими насекомыми и клещами;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гигиеническое обучение населения.</w:t>
      </w:r>
    </w:p>
    <w:bookmarkStart w:name="z5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организации и проведению мероприятий</w:t>
      </w:r>
      <w:r>
        <w:br/>
      </w:r>
      <w:r>
        <w:rPr>
          <w:rFonts w:ascii="Times New Roman"/>
          <w:b/>
          <w:i w:val="false"/>
          <w:color w:val="000000"/>
        </w:rPr>
        <w:t>по предупреждению паразитарных болезней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Территориальное подразделение ведомства государственного органа в сфере санитарно-эпидемиологического благополучия населения проводит комплекс мероприятий по предупреждению паразитарных заболеваний, который включает: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выявления и учета больных и паразитоносителей;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санитарно-эпидемиологический мониторинг за возбудителями паразитарных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 завоза паразитарных заболеваний на территорию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гигиеническое обучение населения.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Выявление больных и паразитоносителей, с регистрацией и учетом их по месту выявления, проводят медицинские работники медицинских организаций, независимо от ведомственной принадлежности и форм собственности, при: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обращении лиц в медицинские организации, оказании медицинской помощи на дому, проведении медицинского наблюдения за контактными в очагах;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профилактических плановых, предварительных, периодических </w:t>
      </w:r>
      <w:r>
        <w:rPr>
          <w:rFonts w:ascii="Times New Roman"/>
          <w:b w:val="false"/>
          <w:i w:val="false"/>
          <w:color w:val="000000"/>
          <w:sz w:val="28"/>
        </w:rPr>
        <w:t>медицинских осмотрах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обследовании лиц в клинико-диагностических лабораториях  любой формы собственности.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Забор материала для исследования на паразитарные  заболевания проводят медицинские работники.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Отстранение от работы выявленных больных с паразитарными заболеваниями из декретированной группы населения проводится на период лечения и до первого отрицательного результата, при контагиозных гельминтозах, чесотке, дерматомикозах – на период лечения и лабораторных обследований после лечения, или инвазированные работники переводятся на работу, где они не могут представлять эпидемиологической опасности.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Лабораторная диагностика паразитарных заболеваний проводится клинико-диагностическими лабораториями государственных и  негосударственных медицинских организаций, государственными  организациями санитарно-эпидемиологической службы.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Клиническая диагностика проводится на основании анамнеза заболевания, эпидемиологического анамнеза, жалоб, симптомов, данных осмотра с учетом возможности стертых, атипичных форм заболевания.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сборе эпидемиологического анамнеза устанавливается наличие контакта с больным или носителем (с указанием места и времени), употребления сырой воды, подозрительных продуктов питания, контакта с больным животным или сырьем животного происхождения.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подтверждения диагноза редких гельминтозов и кишечных протозойных болезней медицинская организация направляет исследуемый материал и результаты исследования в государственную организацию  санитарно-эпидемиологической службы.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Медицинские организации по результатам выявления больных и паразитоносителей направляют сведения в территориальное  подразделение ведомства государственного органа в сфере санитарно-эпидемиологического благополучия населения.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очаге паразитарного заболевания проводится эпидемиологическое расследование c применением лабораторных методов исследований для выявления источника, факторов и путей передачи инвазии.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целях лабораторного контроля за состоянием внешней среды и выявления факторов и путей передачи паразитарных болезней  специалистами территориальных подразделений ведомства государственного органа в сфере санитарно-эпидемиологического благополучия населения проводится отбор проб внешней среды (почвы, песка, овощей и фруктов, зелени, воды, смывов, пыли и другие) на санитарно-паразитологические исследования согласно требованиям к отбору проб с кратностью паразитологических исследований во внешней среде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Обследование населения по эпидемиологическим показаниям (в очагах) на гельминтозы проводят специалисты государственных  организации санитарно-эпидемиологической службы.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После проведенного эпидемиологического обследования очага заполняется "Карта контроля текущей дезинфекции в очаге инфекционного заболевания" по </w:t>
      </w:r>
      <w:r>
        <w:rPr>
          <w:rFonts w:ascii="Times New Roman"/>
          <w:b w:val="false"/>
          <w:i w:val="false"/>
          <w:color w:val="000000"/>
          <w:sz w:val="28"/>
        </w:rPr>
        <w:t>форме 215/у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приказом Министра национальной экономики Республики Казахстан от 30 мая 2015 года № 415 (зарегистрированный в Реестре государственной регистрации нормативных правовых актов за № 11626).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приказа Министра национальной экономики РК от 29.08.2016 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19. Все выявленные больные и носители возбудителей паразитарных заболеваний подлежат лечению и диспансерному наблюдению в медицинских организациях.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Лабораторному обследованию на гельминтозы и кишечные протозоозы подлежат: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дети, посещающие организации дошкольного образования – при поступлении и переводе в другую группу, в дальнейшем один раз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персонал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учащиеся начальных классов организаций образования – ежегодно после летних каникул, при формировании классов;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декретированные группы населения при диспансеризации и </w:t>
      </w:r>
      <w:r>
        <w:rPr>
          <w:rFonts w:ascii="Times New Roman"/>
          <w:b w:val="false"/>
          <w:i w:val="false"/>
          <w:color w:val="000000"/>
          <w:sz w:val="28"/>
        </w:rPr>
        <w:t>медицинских осмотрах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дети и подростки, оформляющиеся в дошкольные и другие организации образования, приюты, дома ребенка, детские дома, школы-интернаты, на санаторно-курортное лечение, в оздоровительные лагеря, в детские отделения больниц;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стационарные больные детских больниц при поступлении на лечение;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амбулаторные и стационарные больные взрослых поликлиник и больниц – при наличии клинических показаний;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ухаживающие за детьми, находящихся на стационарном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больные с острыми кишечными инфекциями неустановленной этиологии – на патогенные кишечные простейшие;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лица, контактировавшие с больным (паразитоносителем);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лица, посещающие спортивные группы по водным видам спорта – при поступлении в спортивные секции и в дальнейшем один раз в год.</w:t>
      </w:r>
    </w:p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Осмотру на заразно-кожные болезни (чесотка, дерматомикозы) подлежат: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дети, проживающие в детских домах, домах ребенка, учащиеся школ-интернатов – еженедельно;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дети, вновь поступающие в организации образования и возвращающиеся в них после длительного (более недели) отсутствия по различным причинам, персонал организаций образования – один раз в  год при прохождении обязательных </w:t>
      </w:r>
      <w:r>
        <w:rPr>
          <w:rFonts w:ascii="Times New Roman"/>
          <w:b w:val="false"/>
          <w:i w:val="false"/>
          <w:color w:val="000000"/>
          <w:sz w:val="28"/>
        </w:rPr>
        <w:t>медицинских осмотров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дети, выезжающие в оздоровительные организации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учащиеся организаций образования – ежеквартально после каникул;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 из числа декретированной группы населения при диспансеризации или профилактических осмотрах;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стационарные больные;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лица, посещающие спортивные группы по водным видам спорта, восточных единоборств и других видов борьбы –  при поступлении в спортивные секции и в дальнейшем один раз в год.</w:t>
      </w:r>
    </w:p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Результаты осмотра пациентов на заразно-кожные болезни, поступающих на амбулаторное и стационарное лечение, регистрируют в амбулаторных и стационарных картах пациента. В случае длительного стационарного лечения осмотр пациентов проводится медицинским персоналом не реже одного раза в 10 дней. </w:t>
      </w:r>
    </w:p>
    <w:bookmarkEnd w:id="66"/>
    <w:bookmarkStart w:name="z7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 к организации и проведению мероприятий</w:t>
      </w:r>
      <w:r>
        <w:br/>
      </w:r>
      <w:r>
        <w:rPr>
          <w:rFonts w:ascii="Times New Roman"/>
          <w:b/>
          <w:i w:val="false"/>
          <w:color w:val="000000"/>
        </w:rPr>
        <w:t>по предупреждению малярии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Обследованию на малярию по клинико-эпидемиологическим показаниям подлежат: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лица, прибывшие из стран эндемичных по малярии (согласно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 в течение последних трех лет при постановке на учет и по клиническим показаниям при появлении любых из следующих симптомов: повышение температуры, озноб, недомогание, головная боль, увеличение печени, селезенки, желтушность склер и кожных покровов, герпес, анемия;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больные, лихорадящие в течение трех дней в эпидемический сезон по малярии и в течение пяти дней в остальное время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больные с продолжающимися периодическими подъемами температуры тела, не смотря на проводимое лечение в соответствии с установленным диагнозом;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реципиенты при повышении температуры тела в последние три  месяца после переливания крови, ее компонентов и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проживающие в очаге малярии, при любом повышении температуры тела;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переболевшие малярией, при любом заболевании, сопровождающемся повышением температуры.</w:t>
      </w:r>
    </w:p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Мероприятия по предупреждению малярии проводят территориальные подразделения ведомства государственного органа в  сфере санитарно-эпидемиологического благополучия населения, которые включают: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раннего выявления больных, диагностики случаев малярии;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эпидемиологическое </w:t>
      </w:r>
      <w:r>
        <w:rPr>
          <w:rFonts w:ascii="Times New Roman"/>
          <w:b w:val="false"/>
          <w:i w:val="false"/>
          <w:color w:val="000000"/>
          <w:sz w:val="28"/>
        </w:rPr>
        <w:t>расследование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каждого случая малярии;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эпидемиологическое обследование и классификацию очагов малярии;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маляриогенное деление территории и населенных пунктов в зависимости от маляриогенного потенциала;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энтомологические наблюдения за переносчиками и местами выплода, изучение видового состава;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меры борьбы с переносчиками;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предупредительный и текущий надзор за строительством и эксплуатацией гидротехнических сооружений, рисовых полей и других водоемов с целью предупреждения заболачивания водоемов и выплода кровососущих насекомых, в том числе малярийных комаров;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гигиеническое обучение населения.</w:t>
      </w:r>
    </w:p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Маляриогенное деление населенных пунктов (территорий)  осуществляется на основе ежегодного сбора, обобщения и анализа различных факторов (видовой состав и численность переносчика, температурный режим, миграция населения, состояние медицинской сети, другое), которые используются для определения степени маляриогенности населенных пунктов (территории) и дальнейшего планирования профилактических мероприятий.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Выявление больных малярией и паразитоносителей проводят медицинские работники по клинико-эпидемиологическим показаниям путем опроса и исследования крови при: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обращении лиц в медицинские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медицинских осмотрах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Учету и регистрации подлежат лабораторно подтвержденные случаи малярии. Лечение больных малярией проводится в условиях стационара, исследование препаратов крови больного проводят в первый и четвертый день лечения и перед выпиской.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Препараты крови от лиц с подозрением на малярию исследуют в клинико-диагностической лаборатории медицинской организации с подтверждением результата исследования в государственной организации  санитарно-эпидемиологической службы.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Все положительные и 10 процентов (далее – %) от общего  числа просмотренных препаратов направляют для контрольного исследования в государственную организации санитарно-эпидемиологической службы, который далее направляет их в Республиканское государственное казенное предприятие "Научно-практический центр санитарно-эпидемиологической экспертизы и  мониторинга" Комитета по защите прав потребителей Министерства  национальной экономики Республики Казахстан.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Результаты эпидемиологического </w:t>
      </w:r>
      <w:r>
        <w:rPr>
          <w:rFonts w:ascii="Times New Roman"/>
          <w:b w:val="false"/>
          <w:i w:val="false"/>
          <w:color w:val="000000"/>
          <w:sz w:val="28"/>
        </w:rPr>
        <w:t>расследования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случаев и очагов малярии направляются в ведомство государственного органа в  сфере санитарно-эпидемиологического благополучия населения. 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Профилактические мероприятия в активном очаге малярии осуществляют в течение трех лет с момента выявления заболевания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выявлении больного малярией или паразитоносителя в сезон эффективной заражаемости комаров проводится: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дезинсекционная обработка помещений (домовладение больного и не менее трех соседних домов) по эпидемиологическим и энтомологическим показаниям;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энтомологическое обследование всех водоемов в населенном пункте и не менее трех километров (далее – км) зоны вокруг него и мест временного пребывания больного;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массовый отлов и определение видового состава малярийных комаров на территориях, прилежащих к анофелогенным водоемам;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деларвация анофелогенных водоемов, расположенных в населенном пункте и в зоне трех – пяти км вокруг него.</w:t>
      </w:r>
    </w:p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медицинских организациях (стационарах) на всех окнах устанавливают сетки для защиты персонала и пациентов от укусов кровососущих насекомых.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Сбор и анализ данных о местных или завозных случаях малярии осуществляют медицинские организации и территориальное подразделение   ведомства государственного органа в сфере санитарно-эпидемиологического благополучия населения.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Руководители местных органов государственного управления здравоохранением обеспечивают наличие неснижаемого запаса противомалярийных препаратов.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Диспансерное наблюдение за переболевшими малярией устанавливается в течение трех лет с момента их выздоровления с ежегодным исследованием крови.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Лица, перенесшие малярию и паразитоносители, независимо от срока давности заболевания отстраняются от донорства.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Государственные организации санитарно-эпидемиологической службы осуществляют: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 фауны комаров, экологии и фенологии каждого вида, мониторинг мест выплода и численности переносчиков, расчеты сроков начала и окончания сезона эффективной заражаемости комаров и сезона передачи малярии;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экстенсивное обследование населенных пунктов (массовые отловы) для установления уровня численности комаров в текущем году;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паспортизацию водоемов в населенном пункте и не менее трех километров зоны вокруг него;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противомалярийных обработок по эпидемиологическим и энтомологическим показаниям, контроль эффективности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маляриогенное деление населенных пунктов и территорий по степени опасности возобновления местной передачи малярии.</w:t>
      </w:r>
    </w:p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Для защиты населения от укусов комаров используются средства механической защиты (пологи, сетки) и репелленты.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Лица, выезжающие в эндемичные территории, предупреждаются туристическими фирмами, ведомствами и организациями об опасности заражения малярией, особенно ее хлорохинустойчивой тропической формой, и проходят курс химиопрофилактики против тропической малярии в случае выезда.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Руководители организаций, направляющих в эндемичные по малярии территории экипажи судов, самолетов и железнодорожного транспорта, обеспечивают: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обучение персонала мерам личной профилактики (включая химиопрофилактику);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информацией (памятками) об эпидемиологической ситуации в странах (портах), куда выполняются рейсы;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противомалярийными препаратами и средствами защиты от укусов комаров (пологи, репелленты, аэрозольные баллоны).</w:t>
      </w:r>
    </w:p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Работники медицинских пунктов вокзалов, портов, аэропортов при обращении к ним лиц, подозрительных на заболеваемость малярией, из числа пассажиров, поездных бригад, экипажей портов, аэропортов организуют их госпитализацию.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При обнаружении комаров на воздушном и железнодорожном транспорте, в суднах заграничного плавания, прибывших из эндемичной по малярии территории, проводится дезинсекция транспорта. 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Организации, независимо от ведомственной принадлежности, в том числе иностранные, имеющие сведения о военнослужащих, демобилизованных, беженцах, вынужденных переселенцах, мигрантах, прибывших из неблагополучных по малярии территорий, по запросу территориальных подразделений ведомства государственного органа в сфере санитарно-эпидемиологического благополучия населения информируют о сроках прибытия и местах проживания указанных групп лиц.</w:t>
      </w:r>
    </w:p>
    <w:bookmarkEnd w:id="89"/>
    <w:bookmarkStart w:name="z9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Требования к организации и проведению мероприятий по</w:t>
      </w:r>
      <w:r>
        <w:br/>
      </w:r>
      <w:r>
        <w:rPr>
          <w:rFonts w:ascii="Times New Roman"/>
          <w:b/>
          <w:i w:val="false"/>
          <w:color w:val="000000"/>
        </w:rPr>
        <w:t>предупреждению трихинеллеза, тениаринхоза и тениоза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Мероприятия по предупреждению гельминтозов, передающихся через мясо (трихинеллез, тениаринхоз, тениоз), включают: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благоустройство животноводческих хозяйств и поселков, строительство и ремонт туалетов, строительство очистных сооружений, истребление грызунов и бродячих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защиту окружающей среды от загрязнения яйцами гельминтов;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правил личной гигиены работниками животноводческих хозяйств, обеспечение их специальной одеждой.</w:t>
      </w:r>
    </w:p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Медицинские мероприятия включают: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инвазированных лиц, в том числе среди декретированных групп населения и групп риска, с использованием эпидемиологических, клинических и лабораторных методов, а также амбулаторных и стационарных больных – при наличии клинических и эпидемиологических показаний;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серологическое обследование лиц, употреблявших зараженное трихинеллами мясо (через две недели после употребления);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ежегодное обследование животноводов и членов их семей, работников боен, мясокомбинатов, поваров;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персональный учет, лечение и диспансерное наблюдение инвазированных лиц (больные трихинеллезом подлежат лечению в условиях стационара);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представление внеочередной информации на каждый случай заболевания трихинеллезом в территориальные подразделения ведомства государственного органа в сфере санитарно-эпидемиологического благополучия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нахождение в течение шести месяцев на диспансерном учете лиц, переболевших тяжелой формой трихинеллеза в организациях, оказывающих амбулаторно-поликлиническую помощь. В период диспансерного учета через две недели, два и шесть месяцев после завершения лечения проведение исследования состава крови, со снятием электрокардиограммы. При наличии остаточных клинических проявлений болезни и изменений электрокардиограммы – продление диспансеризации до 12 месяцев, при нормализации показателей снятие пациента с диспансерного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нахождение больных тениидозами после лечения в течение четырех месяцев на диспансерном учете в организациях, оказывающих амбулаторно-поликлиническую помощь. В период диспансерного учета через два и четыре месяца больных тениидозами подвергают контрольным лабораторным обследованиям и при наличии двух отрицательных анализов (в конце четвертого месяца наблюдения) пациент снимается с диспансерного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лабораторное исследование населения на территориях, где обнаружен цистицеркоз (финноз) у животных, кратность и объем которых определяет территориальное подразделение ведомства государственного органа в сфере санитарно-эпидемиологического благополучия населения.</w:t>
      </w:r>
    </w:p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 группам риска заболевания трихинеллезом, тениаринхозом и тениозом относятся животноводы и члены их семей, работники мясокомбинатов, свиноводческих ферм, боен, охотники и другие.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Территориальное подразделение ведомства государственного органа в сфере санитарно-эпидемиологического благополучия населения осуществляют надзор за санитарным состоянием населенных пунктов, работой предприятий общественного питания, за мероприятиями по уничтожению грызунов и бродячих животных.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Территориальное подразделение ведомства государственного органа в сфере санитарно-эпидемиологического благополучия населения совместно с территориальным подразделением ведомства уполномоченного органа в области ветеринарии обеспечивают обмен информацией о случаях паразитарных заболеваний, общих для человека и животных, проводят совместное </w:t>
      </w:r>
      <w:r>
        <w:rPr>
          <w:rFonts w:ascii="Times New Roman"/>
          <w:b w:val="false"/>
          <w:i w:val="false"/>
          <w:color w:val="000000"/>
          <w:sz w:val="28"/>
        </w:rPr>
        <w:t>расследование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случаев и обследование очагов паразитарных болезней: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лабораторное исследование на трихинеллез туш, полутуш, четвертин свиней (кроме поросят до 3-х недельного возраста), кабанов, барсуков, медведей, нутрий, всеядных и плотоядных животных,  а  также копченостей, импортной свинины в блоках, в том числе свиного шпика;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 визуальный осмотр головы и туш крупного рогатого скота, свиней на наличие цистицерков (финн), при их обнаружении обеспечивают лабораторное исследование.</w:t>
      </w:r>
    </w:p>
    <w:bookmarkStart w:name="z9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Требования к организации и проведению мероприятий</w:t>
      </w:r>
      <w:r>
        <w:br/>
      </w:r>
      <w:r>
        <w:rPr>
          <w:rFonts w:ascii="Times New Roman"/>
          <w:b/>
          <w:i w:val="false"/>
          <w:color w:val="000000"/>
        </w:rPr>
        <w:t>по предупреждению описторхоза, дифиллоботриоза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Комплекс мер борьбы с гельминтозами, передающимися через рыбу (описторхоз, дифиллоботриоз) включает: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эпидемиолого-эпизоотологическую оценку рыбохозяйственных водоемов на основе изучения паразитологического состояния водоемов (благополучен/неблагополучен) с исследованием 1 раз в год всех видов рыб наиболее подверженных заражению личинками описторхиса (язь, елец, линь, красноперка, плотва, лещ, голавль, синец, белоглазка, подуст, чехонь, жерех, пескарь, уклейка, густера, гольян, верховка, щиповка) и определения рисков инфицирования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лабораторных исследований сточных вод очистных сооружений хозяйственно-фекальной канализации с целью контроля эффективности их очистки от яиц гельминтов;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недопущение использования гумуса хозяйственно-фекальных очистных сооружений для удобрения полей и огородов, где выращиваются овощи (зелень);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санитарно-паразитологических исследований объектов внешней среды (почва, вода, ил);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медицинские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гигиеническое обучение населения.</w:t>
      </w:r>
    </w:p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Медицинские мероприятия при описторхозе включают: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обследование лиц из групп риска, к которым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жители населенных пунктов, расположенных по берегам и вблизи рек, озер, водохранилищ, пойменных водоемов эндемичных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водного транспорта, рыбоперерабатывающих предприятий, рыбаки и члены их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обследование групп риска проводится при пораженности населения эндемичных населенных пунктов 5 % и более;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обследование первично обратившихся больных с признаками поражения органов гепатобилиарной системы, желудочно-кишечного тракта, с явлениями аллергии;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специфическое лечение больных описторхозом в условиях стационара. После завершения лечения больной переводится на диспансерное наблюдение;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диспансеризацию переболевших описторхозом в течение четырех – пяти месяцев после проведения специфического лечения, после чего проводится двухкратное исследование фекалий с двухнедельным перерывом, при получении отрицательных результатов лабораторных исследований пациенты снимаются с диспансерного учета.</w:t>
      </w:r>
    </w:p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Для выявления инвазированных описторхозом лиц применяют методы клинического, эпидемиологического, лабораторного обследования (основной метод обследования – копроовоскопический).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эндемичных по описторхозу территориях республики проводится мониторинг рыбохозяйственных (рыбопромысловых) водоемов с  отражением данных за три года, видового состава и динамики численности промежуточных и дополнительных хозяев биогельминтов, динамики результатов исследований рыбы на паразитарную чистоту, поступления в водоем хозяйственно-фекальных сточных вод и результаты их исследований на наличие яиц и личинок гельминтов.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Место, порядок и условия обеззараживания (утилизации) рыбной продукции, содержащей живых гельминтов, опасных для здоровья человека и животных, определяет товаропроизводитель (поставщик) по согласованию и под контролем территориальных подразделений ведомства государственного органа в сфере санитарно-эпидемиологического благополучия населения и территориальных подразделений ведомства  уполномоченного органа в области ветеринарии.</w:t>
      </w:r>
    </w:p>
    <w:bookmarkEnd w:id="101"/>
    <w:bookmarkStart w:name="z10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Требования к организации и проведению мероприятий по</w:t>
      </w:r>
      <w:r>
        <w:br/>
      </w:r>
      <w:r>
        <w:rPr>
          <w:rFonts w:ascii="Times New Roman"/>
          <w:b/>
          <w:i w:val="false"/>
          <w:color w:val="000000"/>
        </w:rPr>
        <w:t>предупреждению эхинококкоза и альвеококкоза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Мероприятия по предупреждению эхинококкоза, в том числе альвеококкоза, включают: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предупреждение заражения человека;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обмен взаимной информацией медицинских и территориальных  подразделением ведомства уполномоченного органа в области 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регулярное лабораторное обследование групп риска;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ветеринарно-санитарной 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мяса и мясных продуктов на мясокомбинатах, рынках, убойных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утилизацию внутренностей сельскохозяйственных животных (при убое), пораженных эхинококком и альвеококком в личиночной стадии;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дезинвазии стоков животноводческих хозяйств, сточных вод и почвы, а также их осадков высокоэффективными овицидными препаратами;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термическую утилизацию пораженного ливера сельскохозяйственных животных в мобильных установках;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паспортизацию собак, с проведением по плану не менее 4-х раз в год дегельминтизации собак, в том числе сторожевых, служебных и частного подворья, уничтожение бродячих собак;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активизацию просветительской работы среди населения по вопросам профилактики эхинококкоза и альвеококкоза.</w:t>
      </w:r>
    </w:p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Плановое обследование на эхинококкоз проводят лицам из групп риска 1 раз в год, к которым относятся: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работники животноводческих ферм, мясоперерабатывающих предприятий, убойных пунктов, объектов утилизации и захоронения животных и члены их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чабаны, охотники, егери и члены их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работники мастерских по переработке пушно-мехового сырья и  члены их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ветеринарные работники и члены их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владельцы собак и члены их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работники звероферм, заповедников и зоопарков и члены их 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лица, ранее оперированные или состоящие на диспансерном учете по поводу эхинококкозов и члены их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амбулаторные и стационарные больные по клиническим и эпидемиологическим показаниям и члены их семей.</w:t>
      </w:r>
    </w:p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Диагностика эхинококкоза проводится с использованием комплексных методов исследований: сероиммунологических и рентгено-инструментальных (ультразвуковое исследование брюшной полости, флюорография легких и другие).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Сероиммунологическое обследование групп риска на эхинококкоз проводится клинико-диагностическими лабораториями медицинских организаций, а контактные лица обследуются   государственными организациями санитарно-эпидемиологической службы.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Учету и регистрации подлежат случаи эхинококкоза и альвеококкоза, подтвержденные после оперативного вмешательства и гистологического исследования патологического материала. Медицинская организация направляет результаты гистологического исследования патологического материала в территориальное подразделение ведомства государственного органа в сфере санитарно-эпидемиологического благополучия населения по месту регистрации больного не позднее 10 дней после оперативного вмешательства.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Сроки и кратность диспансерного наблюдения: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 с положительным результатом сероиммунологических реакций, лица с нарастанием титра антител, а также пациенты, оперированные по поводу эхинококкоза любой локализации, наблюдаются в течение пяти лет с момента заболевания (в первые три года – комплексное обследование два раза в год, по истечении трех лет – один раз в год);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отсутствии в течение пяти лет с момента диспансерного наблюдения клинико-лабораторных и инструментальных показателей рецидива и стабильно отрицательных серологических реакций, больные и лица с отрицательным результатом сероиммунологических реакций снимаются с диспансерного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диспансерное наблюдение за оперированными больными по поводу эхинококкозов и лицами с положительными титрами антител проводит хирург медицинской организации по месту жительства.</w:t>
      </w:r>
    </w:p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Послеоперационный материал (после эхинококкэктомии)  обеззараживается в растворах дезинфицирующих средств и утилизируется  в коробках безопасной утилизации класса "Б".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Территориальное подразделение ведомства государственного органа в сфере санитарно-эпидемиологического благополучия населения осуществляет: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разработку и утверждение комплексного плана мероприятий совместно с территориальным подразделением ведомства уполномоченного органа в области ветеринарии, организациями здравоохранения с учетом эпидемической и эпизоотической ситуации на конкретной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ежегодное обновление перечня очагов эхинококкозов и медико-биологическое районирование обслуживаемой территории по типам очагов;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населенных пунктов, где необходимо проведение обследования населения с учетом заболеваемости людей и регистрации эхинококкоза среди сельскохозяйственных животных и собак;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санитарно-эпидемиологический мониторинг объектов внешней среды и территорий с неудовлетворительным санитарным состоянием, домовладений, в которых проживают контингенты риска и больные эхинококкозом путем исследования почвы, песка, овощей, ягод, зелени, смывов;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сероиммунологическое обследование контактных лиц в очагах, санитарно-паразитологическое исследование объектов внешней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совместно с территориальным подразделением ведомства  уполномоченного органа в области ветеринарии обеспечивает систематический контроль за ветеринарно–санитарной </w:t>
      </w:r>
      <w:r>
        <w:rPr>
          <w:rFonts w:ascii="Times New Roman"/>
          <w:b w:val="false"/>
          <w:i w:val="false"/>
          <w:color w:val="000000"/>
          <w:sz w:val="28"/>
        </w:rPr>
        <w:t>экспертизой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мяса, убоем скота, состоянием убойных пунктов, скотомогильников;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совместно с территориальным подразделением ведомства уполномоченного органа в области ветеринарии в течение 7 календарных дней со дня поступления экстренного извещения проведение эпидемиологическое обследование очагов эхинококкоза и альвеококкоза с заполнением карты эпидемиологического обследования.</w:t>
      </w:r>
    </w:p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Диспансерное наблюдение за прооперированными больными эхинококкозом, альвеококкозом и лицам с положительными серологическими титрами антител проводит закрепленный хирург (района, города). Контроль за диспансеризацией больных эхинококкозом и серопозитивных лиц проводит главный хирург областного/городского управления здравоохранения.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Ответственный врач-хирург предоставляет список лиц, состоящих на диспансерном учете в терапевтические и педиатрические участки поликлиник, для вызова больных к плановому комплексному обследованию. Сбор данных о лицах, состоящих на диспансерном учете, проводит медицинский работник участка.</w:t>
      </w:r>
    </w:p>
    <w:bookmarkEnd w:id="112"/>
    <w:bookmarkStart w:name="z11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Требования к организации и проведению мероприятий</w:t>
      </w:r>
      <w:r>
        <w:br/>
      </w:r>
      <w:r>
        <w:rPr>
          <w:rFonts w:ascii="Times New Roman"/>
          <w:b/>
          <w:i w:val="false"/>
          <w:color w:val="000000"/>
        </w:rPr>
        <w:t>по предупреждению токсокароза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Мероприятия по предупреждению токсокароза включают: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обследование населения по эпидемиологическим показаниям с  целью раннего выявления инвазированных лиц, учет и регистрацию, дегельминтизацию и диспансерное наблюдение;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обследование первично обратившихся больных, больных с  признаками поражения органов гепатобилиарной системы,  желудочно-кишечного тракта, с явлениями аллергии, лимфаденопатии, рецидивирующей лихорадки и другими;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критериев эффективности лечения, которые включают: улучшение общего состояния, постепенное уменьшение проявлений токсокароза, снижение уровня эозинофилии и титров специфических антител. При рецидивах клинической симптоматики, стойкой эозинофилии и положительных иммунологических реакциях проводят повторные курсы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диспансерное наблюдение за переболевшими в течение шести месяцев с проведением трехкратного сероиммунологического исследования каждые два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соблюдение правил личной гигиены (мытье рук после контакта с животными, почвой, тщательное мытье зелени, овощей и других пищевых продуктов, которые могут содержать частички почвы);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защиту игровых детских площадок, парков, скверов от посещений животных и содержание их в хорошем гигиеническом состоянии;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использование естественных факторов санации почвы (открытые солнечные лучи);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периодическую дератизацию;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санитарно–паразитологическое исследование проб почвы, песка, смывов с объектов окружающей среды.</w:t>
      </w:r>
    </w:p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К группе риска в отношении заражения токсокарозом относятся: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трех – пяти лет, интенсивно контактирующие с почвой;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ветеринарные специалисты и работники питомников для собак, водители автотранспорта, рабочие фермерских хозяйств и садоводы, продавцы овощных магазинов;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умственно отсталые и психически больные с привычкой геофагии и низким уровнем гигиенических навыков, а также психически здоровые люди с привычкой геофагии;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владельцы приусадебных участков, огородов, лица, занимающиеся охотой и использующие для этих целей собак, причем риск заражения возрастает при наличии двух и более собак.</w:t>
      </w:r>
    </w:p>
    <w:bookmarkStart w:name="z119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Требования к организации и проведению мероприятий</w:t>
      </w:r>
      <w:r>
        <w:br/>
      </w:r>
      <w:r>
        <w:rPr>
          <w:rFonts w:ascii="Times New Roman"/>
          <w:b/>
          <w:i w:val="false"/>
          <w:color w:val="000000"/>
        </w:rPr>
        <w:t>по предупреждению контагиозных гельминтозов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К контагиозным гельминтозам относятся энтеробиоз (возбудитель – острица) и гименолепидоз (возбудитель – карликовый цепень). 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Мероприятия по предупреждению контагиозных гельминтозов: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больных;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лечение выявленных инвазированных и их дегельминтизация;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санитарно–эпидемиологический мониторинг в организациях образования, организациях общественного питания, плавательных бассейнах и других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гигиеническое обучение медицинского и обслуживающего персонала детских организованных коллективов;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гигиеническое обучение населения.</w:t>
      </w:r>
    </w:p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 случае выявления в организациях образования при однократном обследовании 15 % и более инвазированных острицами лиц, профилактическому лечению подвергаются все дети и персонал.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Выявленные больные, инвазированные контагиозными гельминтозами в стационарах переводятся в отдельную палату или в карантинное отделение на период лечения до первого отрицательного результата контрольного обследования.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Выявленные больные контагиозными гельминтозами в организациях образования отстраняются от посещения коллектива на период лечения и до первого отрицательного результата лабораторного обследования.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 организациях образования проводится комплекс профилактических мероприятий, который включает: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детей индивидуальными (разовыми) полотенцами, постельным бельем, жидким мылом и другими предметами личной гигиены. Зубные щетки и посуда для полоскания рта (индивидуальные) хранятся в открытых ячейках;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игрушек, изготовленных из материалов, разрешенных к применению, поддающихся мытью;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мытье пластмассовых и резиновых игрушек горячей водой с мылом не реже одного раза в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стирку кукольной одежды и проглажку утюгом;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ежедневное очищение мягких игрушек от пыли и проветривание на открытом воздухе или облучение бактерицидными лампами с расстояния не менее 25 сантиметров в течение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маркирование постельных принадлежностей и уборочного инвентаря;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пользование индивидуальными горшками проводится под наблюдением обслуживающего персонала. Горшки после использования промываются горячей водой (температура не ниже 60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С) с дезинфицирующим раствором;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ежедневное мытье унитазов, ванных, ручек дверей, пола, кранов и панелей горячей водой с применением моющих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смену песка в песочницах один раз в месяц с закрытием щитами в теплое время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сквозное проветривание, ежедневная влажная уборка и мытье спортивного инвентаря в спортивных залах;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недопущение больных детей в общественный бассейн в период лечения.</w:t>
      </w:r>
    </w:p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Мероприятия при выявлении больных детей контагиозными гельминтозами в организациях образования включают: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ежедневную смену постельного и нательного белья;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дней, начиная с первого дня лечения очистку одеял, матрацев, подушек пылесосом или вытряхивание вне помещений;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замену или обработку песка в песочницах дезинфекционными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ежедневную двукратную влажную уборку помещений с применением моющих и дезинфицирующих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обеззараживание ультрафиолетовым бактерицидным излучением объектов и воздуха помещений;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очистку мягкой мебели, ковров, дорожек, мягких игрушек пылесосом и обеззараживание ультрафиолетовым бактерицидным излучением (после чего ковры и игрушки убирают до завершения заключительной дезинфекции);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мойку твердых и резиновых игрушек с применением моющих и дезинфицирующих средств.</w:t>
      </w:r>
    </w:p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Дезинфекционные мероприятия (текущая дезинфекция) проводятся в медицинскими работниками, в домашних очагах – членами семьи во время лечения и в период после лечения.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Эпидемиологическое обследование очага включает: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организациях образования, на объектах общественного питания и приравненных к ним, эпидемиологическое </w:t>
      </w:r>
      <w:r>
        <w:rPr>
          <w:rFonts w:ascii="Times New Roman"/>
          <w:b w:val="false"/>
          <w:i w:val="false"/>
          <w:color w:val="000000"/>
          <w:sz w:val="28"/>
        </w:rPr>
        <w:t>расследование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проводится при выявлении каждого случая гименолепидоза, при энтеробиозе – три и более случаев, после планового лабораторного обследования, если выявляются случаи энтеробиоза, с последующим контролем данных предложений и эффективности проведенных противоэпидемических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домашних очагах  при заболевании детей посещающих организации образования гименолепидозом, при регистрации трех и более случаев энтеробиоза, при заболевании гименолепидозом и энтеробиозом работников общественного питания.</w:t>
      </w:r>
    </w:p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Требования по проведению диспансерного наблюдения: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диспансерное наблюдение за переболевшими лицами  гименолепидозом проводится в течение шести месяцев после окончания лечения, лабораторное исследование фекалий проводится первые два месяца наблюдения – каждые две недели, далее ежемесячно. Если в образцах не обнаруживаются яйца карликового цепня, лица считаются излеченными от гименолепидоза;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излеченные от гименолепидоза больные повторно подвергаются дегельминтизации с продлением диспансерного наблюдения до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диспансерное наблюдение за переболевшими лицами  энтеробиозом проводится в течение 10 – 14 дней с обязательным взятием двух анализов с интервалом три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излеченные от энтеробиоза больные повторно подвергаются лечению через две недели после окончания первого курса лечения с продлением диспансерного наблюдения до 1 месяца.</w:t>
      </w:r>
    </w:p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В целях лабораторного контроля за состоянием внешней среды и выявления факторов и путей передачи гельминтов 1 раз в год проводятся санитарно-паразитологические исследования почвы, песка, овощей и фруктов, зелени, воды, смывов, пыли. В каждой обследуемой организации образования производят забор не менее 10 – 15 смывов в одной группе (классе).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Специалисты территориального подразделения ведомства государственного органа в сфере санитарно-эпидемиологического благополучия населения и организаций образования проводят обучение детей мерам личной профилактики и ежеквартально проводят оценку гигиенического воспитания детей.</w:t>
      </w:r>
    </w:p>
    <w:bookmarkEnd w:id="128"/>
    <w:bookmarkStart w:name="z13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Требования к организации и проведению мероприятий</w:t>
      </w:r>
      <w:r>
        <w:br/>
      </w:r>
      <w:r>
        <w:rPr>
          <w:rFonts w:ascii="Times New Roman"/>
          <w:b/>
          <w:i w:val="false"/>
          <w:color w:val="000000"/>
        </w:rPr>
        <w:t>по предупреждению аскаридоза и трихоцефалеза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Мероприятия по предупреждению аскаридоза и трихоцефаллеза: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источников инвазии путем проведения копроовоскопических обследований населения в плановом порядке и по эпидемиологическим показаниям;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оздоровление очагов инвазии;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санитарно-эпидемиологический мониторинг в очагах;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оценка эффективности оздоровительных мероприятий.</w:t>
      </w:r>
    </w:p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К группе риска относятся дети дошкольного и младшего школьного возраста, сельскохозяйственные рабочие, работники теплиц и оранжерей, дачники. 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Территориальное подразделение ведомства государственного органа в сфере санитарно-эпидемиологического благополучия населения совместно с государственными организациями санитарно-эпидемиологической службы проводят контроль эффективности выявления больных в лабораториях медицинских организаций, который включает выборочное обследование среди детей школьного возраста (семь – четырнадцать лет), детей, посещающих организации образования (три – семь лет), а также лиц с желудочно-кишечными заболеваниями, стационарных и амбулаторно-поликлинических больных по медицинским показаниям.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Контроль полноты охвата, сроков и эффективности   обследования лиц декретированной группы населения на гельминтозы проводят территориальные подразделения ведомства государственного органа в сфере санитарно-эпидемиологического благополучия населения не реже одного раза в год.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Мероприятия в очаге организуются и проводятся в зависимости от его классификации: истинный (имеются условия для циркуляции возбудителя во внешней среде) и ложный очаг (отсутствуют условия).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Контрольное копроовоскопическое обследование членов семьи инвазированного лица (больного) проводится по эпидемическим показаниям.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При эпидемиологическом обследовании очага учитывают: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санитарное состояние двора;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и состояние туалета;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домашних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соблюдение лицами, контактировавшими с больным в очаге, правил личной гигиены;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5) использование не обезвреженных фекалий на огороде в качестве   удобрения;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6) перечень выращиваемых огородных культур.</w:t>
      </w:r>
    </w:p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При отсутствии вновь выявленных больных и возбудителей в окружающей среде территориальные подразделения ведомства государственного органа в сфере санитарно-эпидемиологического благополучия населения совместно со специалистом медицинской организации проводится снятие очага с учета наблюдения.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Паразитолог (эпидемиолог) проводит не реже одного раза в   шесть месяцев проверку полноты охвата контингентов группы риска в соответствии со списками лиц, подлежащих плановому и по клиническим показаниям паразитологическому обследованию.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Контроль эффективности дегельминтизации проводят после лечения путем двукратного исследования фекалий с интервалом в десять – пятнадцать дней.</w:t>
      </w:r>
    </w:p>
    <w:bookmarkEnd w:id="139"/>
    <w:bookmarkStart w:name="z14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Требования к организации и проведению мероприятий</w:t>
      </w:r>
      <w:r>
        <w:br/>
      </w:r>
      <w:r>
        <w:rPr>
          <w:rFonts w:ascii="Times New Roman"/>
          <w:b/>
          <w:i w:val="false"/>
          <w:color w:val="000000"/>
        </w:rPr>
        <w:t>по предупреждению лямблиоза и токсоплазмоза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Мероприятия по предупреждению лямблиоза включают: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 обеспечение населения доброкачественной питьевой водой;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санитарно-гигиенического и противоэпидемического режима в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обследование больных на лямблиоз при наличии клинико- эпидемиологических показаний (вспышки острых кишечных заболеваний);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лабораторное исследование фекалий (дуоденальное содержимое) при лямблиозе проводят ежемесячно в течение трех месяцев в период диспансерного 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лечение.</w:t>
      </w:r>
    </w:p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Эпидемиологическое обследование очага лямблиоза   проводится при регистрации вспышек (три и более случаев) в детских организованных коллективах. Обследование контактных в очаге проводится с применением паразитологических методов исследований.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Мероприятия по предупреждению токсоплазмоза включают: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раннее обследование групп риска;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наблюдение за положительно реагирующими лицами.</w:t>
      </w:r>
    </w:p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Медицинские организации проводят учет и регистрацию лиц с серопозитивными результатами исследований крови на токсоплазмоз, информируют территориальные подразделения ведомства государственного органа в сфере санитарно-эпидемиологического благополучия населения – ежеквартально (список выявленных серопозитивных лиц с указанием паспортных данных).</w:t>
      </w:r>
    </w:p>
    <w:bookmarkEnd w:id="144"/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Лабораторному обследованию на токсоплазмоз подлежат: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беременные женщины с отягощенным акушерским диагнозом (первичное и вторичное бесплодие, невынашивание беременности) по клинико-эпидемиологическим показаниям;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больные токсоплазмозом, получающие специфическое лечение – кратность определяется лечащим врачом в зависимости от состояния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пациенты с клиническими проявлениями, характерными для токсоплазмоза: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лимфоаденопатия (лимфоденит) неясной этиологии, длительная субфебрильная температура (более одного месяца) неясной этиологии; воспалительные заболевания глаз неясной этиологии;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воспалительные заболевания центральной нервной системы неясной этиологии;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гепатоспленомегалия и выраженная общая интоксикация, лихорадка – при постановке на учет/поступлении на стационарное лечение по клинико-эпидемиологическим показаниям;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 пациенты с выявленными кальцификатами различной величины;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ВИЧ-инфицированные лица – при постановке на учет/поступлении на стационарное лечение по клинико-эпидемиологическим показаниям;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дети, рожденные от матерей с отягощенным анамнезом по токсоплазмозу – при постановке на учет, в последующем - по клинико-эпидемиологическим показаниям;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дети с врожденными пороками развития (хореоретинит, микроофтальмия, менингоэнцефалит с последующим развитием кальцификатов в головном мозге, эпилептиформные припадки, гидроцефалия, олигофрения, гипертонус мышц конечностей) – по клинико-эпидемиологическим показаниям;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группы населения, деятельность которых связана с кошками, собаками и другими животными – по клинико-эпидемиологическим показаниям;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образцы плацентарной крови при самопроизвольных абортах и при родах у женщин с манифестной инфекцией во время беременности.</w:t>
      </w:r>
    </w:p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В случае отрицательных лабораторных исследований при последнем обследовании беременных из группы риска (женщины с бесплодием, не вынашиванием беременности, владельцы кошек и другие контингенты) дальнейшее обследование на токсоплазмоз и диспансерное наблюдение не проводятся. 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Диспансерному наблюдению подлежат: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беременные женщины из групп риска в течение беременности;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дети до десяти лет, родившиеся от матерей с точно установленным первичным инфицированием во время беременности, которые наблюдаются совместно педиатром, невропатологом, кардиологом, офтальмологом с осмотром и серологическим обследованием два раза в год;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дети с документированной острой стадией приобретенного токсоплазмоза с дальнейшим наблюдением у офтальмолога, невропатолога в течение одного года с осмотром и сероиммунологическим обследованием один раз в три месяца. </w:t>
      </w:r>
    </w:p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Больные с манифестной формой хронической стадии токсоплазмоза наблюдаются до формирования стойкой ремиссии.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Лица с латентной формой хронической стадии токсоплазмоза диспансерному наблюдению не подлежат.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Эпидемиологическое расследование в очаге токсоплазмоза не проводится.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Ветеринарные мероприятия по профилактике токсоплазмоза  включают: 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изолированного содержания животных с подозрением на токсоплазмоз;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утилизации трупов животных путем сжигания;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в ветеринарную лабораторию плаценты и плода животного при выкидыше с последующим проведением в помещении  дезинфекции;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запрещение скармливание кошек и собак мясом или ливером павших и вынужденно убитых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предотвращение загрязнения ооцистами токсоплазм скотных дворов, кормоцехов, мест водопоя и выгула животных путем недопущения  на территорию кошек, являющихся дефинитивными хозяевами  токсоплазмоза;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капрологических исследований фекалий кошек для  выявления ооцист токсоплазм. </w:t>
      </w:r>
    </w:p>
    <w:bookmarkStart w:name="z155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Требования к организации и проведению мероприятий</w:t>
      </w:r>
      <w:r>
        <w:br/>
      </w:r>
      <w:r>
        <w:rPr>
          <w:rFonts w:ascii="Times New Roman"/>
          <w:b/>
          <w:i w:val="false"/>
          <w:color w:val="000000"/>
        </w:rPr>
        <w:t>по предупреждению заболеваний, передаваемых иксодовыми</w:t>
      </w:r>
      <w:r>
        <w:br/>
      </w:r>
      <w:r>
        <w:rPr>
          <w:rFonts w:ascii="Times New Roman"/>
          <w:b/>
          <w:i w:val="false"/>
          <w:color w:val="000000"/>
        </w:rPr>
        <w:t>клещами (клещевой весенне-летний энцефалит,</w:t>
      </w:r>
      <w:r>
        <w:br/>
      </w:r>
      <w:r>
        <w:rPr>
          <w:rFonts w:ascii="Times New Roman"/>
          <w:b/>
          <w:i w:val="false"/>
          <w:color w:val="000000"/>
        </w:rPr>
        <w:t>клещевой иксодовый боррелиоз)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Медицинские организации проводят своевременную регистрацию и учет случаев заболеваний, а также всех лиц, пострадавших от укусов клещей, диагностику, госпитализацию, лечение больных и диспансеризацию переболевших лиц.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Диспансерное наблюдение за переболевшими клещевым весенне-летним энцефалитом лицами (далее – клещевой энцефалит) проводится врачом-невропатологом в течение двух лет и более в зависимости от состояния здоровья пациента.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Плановую иммунизацию против клещевого энцефалита осуществляют  медицинские организации. 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Плановой профилактической иммунизации подлежат лица, деятельность которых связана с пребыванием в природном очаге клещевого энцефалита.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Руководители медицинских организаций ежегодно  представляют в территориальные подразделения ведомства государственного органа в сфере санитарно-эпидемиологического благополучия населения список лиц, подлежащих плановой  профилактической иммунизации. Профессионально угрожаемые контингенты, не привитые против клещевого энцефалита, не допускаются к работе на территории природного очага.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Лицам, проживающим на территориях, располагающихся в природных очагах клещевого энцефалита (согласно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 настоящим Санитарным правилам) и обратившимся за медицинской помощью проводится серопрофилактика иммуноглобулином, в сроки согласно инструкции прилагаемой к препарату. 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В случае, когда проводится серологическое исследование снятого с тела человека клеща на зараженность вирусом клещевого энцефалита, и результат его отрицательный, то иммуноглобулин не вводится.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Диспансерное наблюдение за лицами, пострадавшими от укуса клеща, проводится в медицинской организации по месту жительства в течение двадцати одного дня с регулярной термометрией.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Территориальное подразделение ведомства государственного органа в сфере санитарно-эпидемиологического благополучия населения организует и проводит эпидемиологическое </w:t>
      </w:r>
      <w:r>
        <w:rPr>
          <w:rFonts w:ascii="Times New Roman"/>
          <w:b w:val="false"/>
          <w:i w:val="false"/>
          <w:color w:val="000000"/>
          <w:sz w:val="28"/>
        </w:rPr>
        <w:t>расследование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случая клещевого энцефалита (клещевого боррелиоза) и энтомологическое обследование территории предполагаемого места заражения.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Территориальное подразделение ведомства государственного органа в сфере санитарно-эпидемиологического благополучия населения и местный орган управления здравоохранения на эндемичной территории осуществляют: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диагностическое обследование больных на клещевой энцефалит (клещевой боррелиоз);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потребность на диагностикумы для сероиммунологических исследований на клещевой энцефалит, противоклещевую вакцину, донорский иммуноглобулин для лечения больных и серопрофилактики  покусанных клещами;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своевременное выявление и регистрацию случаев профессиональных заболеваний клещевым энцефалитом.</w:t>
      </w:r>
    </w:p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Территориальное подразделение ведомства государственного органа в сфере санитарно-эпидемиологического благополучия населения на эндемичной по клещевому энцефалиту (клещевому боррелиозу) территории осуществляет: 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эпидемиологическую оценку территории для установления участков и контингентов повышенного риска заражения;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многолетних данных (за последние пять – десять лет) о местах заражения;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ежегодный эпидемиологический опрос населения эндемичных территории для установления участков повышенного риска заражения клещевым  энцефалитом;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сбор, изучение распространения, видового состава, фенологии и численности иксодовых клещей;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организацию и методическое руководство мероприятиями по борьбе с клещами-переносчиками. </w:t>
      </w:r>
    </w:p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Руководители организаций, расположенных на территории природного очага клещевого энцефалита, обеспечивают специалистов защитной специальной одеждой, репеллентами и другими средствами индивидуальной защиты. 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Организации отдыха для детей и взрослых и другие объекты в зоне природного очага, размещаются на эпидемиологически благополучных территориях или участках, освобожденных от клещей.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В санаторно-курортных организациях, базах, зонах и местах отдыха и оздоровительных организациях для детей проводятся следующие мероприятия: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расчистка и благоустройство территории, а также вокруг в радиусе не менее ста метров, перед началом заезда отдыхающих;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санитарная рубка леса</w:t>
      </w:r>
      <w:r>
        <w:rPr>
          <w:rFonts w:ascii="Times New Roman"/>
          <w:b w:val="false"/>
          <w:i w:val="false"/>
          <w:color w:val="000000"/>
          <w:sz w:val="28"/>
        </w:rPr>
        <w:t>, обрезание деревьев, удаление сухостоя и валежника, скашивание травы, разреживание и обрезка кустарника, уничтожение свалок бытового, строительного и растительного мусора, расчистка и расширение лесных дорожек к жилым и подсобным помещениям, к водным источникам, местам отдыха, спортивным площадкам;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поддержание благоустроенного состояния объекта в течение всего сезона;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противоклещевая обработка и расчистка походных дорожек от сухостоя и валежника по обе стороны на расстояний не менее пятидесяти метров при наличии туристических маршрутов;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недопущение на территорию объекта домашних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дератизационные мероприятия.</w:t>
      </w:r>
    </w:p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Противоклещевая обработка проводится: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размещения оздоровительных организаций для детей и взрослых;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местах постоянного пребывания лиц, профессия и работа которых связана с пребыванием в природном очаге;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 баз отдыха и туризма, садово-огороднических кооперативов;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участках лесных массивов, где происходят заражения клещевым энцефалитом (клещевым боррелиозом);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наиболее часто посещаемых населением местностях с хозяйственно-бытовыми и другими целями. </w:t>
      </w:r>
    </w:p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Проведение всех видов противоклещевых мероприятий осуществляется под обязательным энтомологическим контролем. Контроль эффективности истребительных мероприятий в случае применения стойких акарицидов в условиях равнинных участков (осенью под снегом или весной по снегу) проводят через 2 – 3 недели после стаивания снега; в горных условиях через 10 – 15 суток после обработок. При применении акарицидов группы фосфорорганических соединений через 5 и 35 суток после обработок и далее не реже 2 раз в месяц.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На эндемичных территориях по клещевому энцефалиту не привитые против клещевого энцефалита профессионально угрожаемые контингенты не допускаются к работе.</w:t>
      </w:r>
    </w:p>
    <w:bookmarkEnd w:id="169"/>
    <w:bookmarkStart w:name="z173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Требования к организации и проведению мероприятий</w:t>
      </w:r>
      <w:r>
        <w:br/>
      </w:r>
      <w:r>
        <w:rPr>
          <w:rFonts w:ascii="Times New Roman"/>
          <w:b/>
          <w:i w:val="false"/>
          <w:color w:val="000000"/>
        </w:rPr>
        <w:t>по предупреждению лейшманиоза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Медицинские мероприятия при лейшманиозе включают: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больных при обращении их за медицинской помощью, при эпидемиологических показаниях – путем подворных обходов, посещении полевых станов;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подворных обходов на основе посемейных списков при осложнении эпидемической ситуации не менее двух раз в неделю с июля по октябрь и ежемесячно в ноябре и декабре;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лечение больных лейшманиозами в стационарных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подтверждение лабораторными методами клинического диагноза лейшманиоза;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диспансерного наблюдения за переболевшими кожной формой лейшманиоза в течение одного года, висцеральной – двух лет. Кратность медицинских осмотров и назначение лабораторных исследований переболевшим лейшманиозами принимается врачом в зависимости от состояния переболевшего.</w:t>
      </w:r>
    </w:p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Руководители местных органов государственного управления здравоохранением обеспечивают наличие неснижаемого запаса  лекарственных средств против лейшманиозов.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Территориальное подразделение ведомства государственного органа в сфере санитарно-эпидемиологического благополучия населения на эндемичной территории осуществляет совместно с заинтересованными службами (ветеринарная, коммунальная) следующие мероприятия: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своевременную организацию и проведение санитарно-противоэпидемических (профилактических) мероприятий при регистрации случаев заражения населения лейшманиозом;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эпидемиологическое </w:t>
      </w:r>
      <w:r>
        <w:rPr>
          <w:rFonts w:ascii="Times New Roman"/>
          <w:b w:val="false"/>
          <w:i w:val="false"/>
          <w:color w:val="000000"/>
          <w:sz w:val="28"/>
        </w:rPr>
        <w:t>расследование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очаге;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оценку и прогноз эпизоотической и эпидемиологической ситуации по лейшманиозу в процессе освоения пустынных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профилактических мероприятий среди групп риска, связанных в своей деятельности с пребыванием на территории эпидемически активного очага лейшманиоза (геологи, археологи, строители, сезонные и вахтовые рабочие, чабаны и члены их семей);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изучение видового состава москитов, наблюдение за сезонным ходом их численности в природе и населенных пунктах, фенологией доминирующих видов, наличием антропофильных видов, особенностями их биологии;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организацию и проведение противомоскитных обработок в местах их выплода и помещениях;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картирование территорий, где расположены колонии больших песчанок;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оценку эффективности проводимых противолейшманиозных мероприятий (механическое разрушение колоний больших песчанок, обработка помещений).</w:t>
      </w:r>
    </w:p>
    <w:bookmarkStart w:name="z177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Требования к организации и проведении мероприятий</w:t>
      </w:r>
      <w:r>
        <w:br/>
      </w:r>
      <w:r>
        <w:rPr>
          <w:rFonts w:ascii="Times New Roman"/>
          <w:b/>
          <w:i w:val="false"/>
          <w:color w:val="000000"/>
        </w:rPr>
        <w:t>по предупреждению чесотки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Санитарно-противоэпидемические (профилактические) мероприятия при чесотке включают: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недопущение и отстранение от работы лиц из числа декретированных групп населения больных чесоткой, а также не прошедших предварительные и периодические </w:t>
      </w:r>
      <w:r>
        <w:rPr>
          <w:rFonts w:ascii="Times New Roman"/>
          <w:b w:val="false"/>
          <w:i w:val="false"/>
          <w:color w:val="000000"/>
          <w:sz w:val="28"/>
        </w:rPr>
        <w:t>медицинские осмотры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эпидемиологического </w:t>
      </w:r>
      <w:r>
        <w:rPr>
          <w:rFonts w:ascii="Times New Roman"/>
          <w:b w:val="false"/>
          <w:i w:val="false"/>
          <w:color w:val="000000"/>
          <w:sz w:val="28"/>
        </w:rPr>
        <w:t>расследования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каждого случая и очага в организованных коллективах и по месту жительства.</w:t>
      </w:r>
    </w:p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При выявлении больного чесоткой в семье, в организованном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коллективе, члены семьи больного подвергаются тщательному осмотру и однодневному профилактическому лечению.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случая чесотки в организованном коллективе осмотр контактных проводится в течение сорока пяти дней (первые десять дней ежедневно, далее – один раз каждые десять дней).</w:t>
      </w:r>
    </w:p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Медицинское наблюдение за очагом проводят медицинские работники под контролем специалистов кожно-венерологического диспансера (кабинета).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В домашних условиях для больного выделяют отдельную постель и предметы индивидуального пользования (белье, полотенце, игрушки), которые держат отдельно от тех, которыми пользуются другие члены семьи.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Диагноз чесотки выставляется на основании комплекса клинических и эпидемиологических данных, подтвержденных лабораторными исследованиями на наличие чесоточного клеща.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Стационарным больным лечение проводят в стационаре при его изоляции в отдельную палату, бокс.</w:t>
      </w:r>
    </w:p>
    <w:bookmarkEnd w:id="180"/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Организациями, оказывающими услуги дезинфекции на соответствующей территории, проводится контроль качества текущей (визуальный, химический) и заключительной дезинфекции (камерный метод дезинфекции) в организованных и бытовых очагах с повторными случаями заболевания чесоткой.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Текущую дезинфекцию проводят в скабиозориях, стационарах, изоляторах школ-интернатов, домов ребенка, детских домов, а также в домашних очагах, где больные чесоткой лечатся на дому.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При текущей дезинфекции обеззараживают нательное и постельное белье кипячением в 1 – 2 % растворе соды или любого стирального порошка в течение десяти минут с момента закипания. При невозможности кипячения белье обрабатывают одним из инсектицидов, зарегистрированных в Республике Казахстан, с обычной последующей стиркой. Верхнюю одежду больного проглаживают утюгом через увлажненную ткань.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Влажную уборку помещения проводят ежедневно, а в детских коллективах два-три раза в день горячим 1 – 2 % мыльно-содовым раствором. Уборочный материал после использования кипятят или помещают в дезинфекционный раствор.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Заключительную дезинфекцию в очагах проводят после госпитализации больного или окончания амбулаторного лечения (в сельской местности в течение суток, в городе – через шесть часов). В домашних условиях текущую и заключительную дезинфекцию выполняют лица, ухаживающие за больным или сам больной; в медицинских организациях, организациях образования – медицинский персонал.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Заключительная дезинфекция включает: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санитарную обработку лиц, контактировавших с больным в очаге;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дезинсекцию одежды, постельных принадлежностей, предметов обстановки и помещения.</w:t>
      </w:r>
    </w:p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Все мероприятия заключительной дезинфекции выполняются одновременно, контактные проходят санитарную обработку в санитарном пропускнике, вещи обрабатывают в дезинфекционной камере.</w:t>
      </w:r>
    </w:p>
    <w:bookmarkEnd w:id="187"/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Постельные принадлежности больного, одежда, мягкие игрушки и другие вещи, которые соприкасались с вещами больного, упаковывают в специальные мешки, пропитанные одним из инсектицидов, разрешенных к применению на территории Республики Казахстан и государств - участников Таможенного союза и направляют для обеззараживания в дезинфекционную камеру.</w:t>
      </w:r>
    </w:p>
    <w:bookmarkEnd w:id="188"/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Обувь протирают тампонами, смоченными в дезинфицирующем средстве. Обработка мебели, предметов обстановки проводится путем протирания 1 – 2 % мыльно-содовым раствором. Мягкую мебель и другие вещи обрабатывают инсектицидами.</w:t>
      </w:r>
    </w:p>
    <w:bookmarkEnd w:id="189"/>
    <w:bookmarkStart w:name="z193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Требования к организации и проведению мероприятий</w:t>
      </w:r>
      <w:r>
        <w:br/>
      </w:r>
      <w:r>
        <w:rPr>
          <w:rFonts w:ascii="Times New Roman"/>
          <w:b/>
          <w:i w:val="false"/>
          <w:color w:val="000000"/>
        </w:rPr>
        <w:t>по предупреждению дерматомикозов</w:t>
      </w:r>
    </w:p>
    <w:bookmarkEnd w:id="190"/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Кожно-венерологические диспансеры (кабинет, отделение), центры дерматологии и профилактики болезней, передающихся половым путем, осуществляют следующие мероприятия: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учет, регистрацию, диагностику, лечение и диспансерное наблюдение больных дерматомикозами;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источника заражения дерматомикозами, медицинский осмотр и наблюдение за контактными лицами в очаге (в течение месяца с кратностью один раз в неделю);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своевременную госпитализацию больных дерматомикозами, имеющих поражения волосистой части головы или множественные очаги на коже, из детских коллективов, общежитий, социально-неблагополучных семей, при отсутствии в семье лиц для ухода за больным ребенком, при невыполнении указаний дерматолога или эпидемиолога о необходимом дезинфекционном режиме;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диспансерное наблюдение за больными дерматомикозами в течение одного месяца после лечения с двумя контрольными лабораторными исследованиями с интервалом десять – пятнадцать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лабораторную диагностику грибкового патологического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организацию текущей и заключительной дезинфекции в очагах дерматомикозов;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участие в проведении медицинских осмотров детей в организациях образования на наличие грибковых заболеваний;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гигиеническое обучение больных дерматомикозами и лиц декретированной группы населения.</w:t>
      </w:r>
    </w:p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Территориальные подразделения ведомства государственного органа в сфере санитарно-эпидемиологического благополучия населения проводят: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эпидемиологическое </w:t>
      </w:r>
      <w:r>
        <w:rPr>
          <w:rFonts w:ascii="Times New Roman"/>
          <w:b w:val="false"/>
          <w:i w:val="false"/>
          <w:color w:val="000000"/>
          <w:sz w:val="28"/>
        </w:rPr>
        <w:t>расследование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очагах дерматомикозов совместно со специалистами медицинской организации, в том числе при регистрации случаев заболевания в организованных коллективах;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своевременности подачи экстренных извещений медицинскими организациями на больных дерматомикозами, госпитализации больного, выявления контактных лиц, проведения и полноты охвата медицинскими осмотрами установленных контингентов;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качества дезинфекции в очаге;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информирование территориальных подразделений ведомства  уполномоченного органа в области ветеринарии о всех случаях заражения людей от животных для принятия ими необходимых мер по санации очагов дерматомикозов у животных.</w:t>
      </w:r>
    </w:p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Больные дети, получающие лечение на дому, не допускаются в бани, бассейны и парикмахерские до полного выздоровления.</w:t>
      </w:r>
    </w:p>
    <w:bookmarkEnd w:id="193"/>
    <w:bookmarkStart w:name="z1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Посещение организаций образования допускается после проведенного курса лечения и получения отрицательных результатов лабораторного исследования.</w:t>
      </w:r>
    </w:p>
    <w:bookmarkEnd w:id="194"/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Дети, являющиеся контактными в очаге грибковых заболеваний, не принимаются без соответствующего обследования в организованные коллективы или не подлежат переводу из группы в группу. </w:t>
      </w:r>
    </w:p>
    <w:bookmarkEnd w:id="195"/>
    <w:bookmarkStart w:name="z1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В каждом случае заболевания дерматомикозами проводится текущая и заключительная дезинфекция. </w:t>
      </w:r>
    </w:p>
    <w:bookmarkEnd w:id="196"/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Дезинфекционные мероприятия при дерматомикозах, проводимые  в медицинской организации: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осмотра каждого больного в смотровом кабинете (приемной) все предметы, в том числе и предметы с которыми соприкасался больной, подвергаются влажной дезинфекции по режимам, соответствующим обработке при грибковых заболеваниях;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одежда и другие личные вещи больного при поступлении его в стационар подвергаются камерной дезинфекции, после чего эти вещи хранятся до выписки больного в чехлах на вешалках или стеллажах;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использованное белье больного (постельное, нательное, полотенца, чулки, носки), а также халаты и полотенца персонала,  собираются в специальную емкость (бак, целлофановый/клеенчатый мешок) в отдельном изолированном помещении для грязного белья, и сдаются в больничную прачечную для обеззараживания и стирки. При этой работе персонал надевает второй халат, резиновые перчатки, марлевую повязку или респиратор, которые после каждого использования подвергаются дезинфекции. Порядок обеззараживания и стирки мешков для транспортировки белья такой же, как и белья;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мочалки для мытья больных в приемном отделении после каждого использования обеззараживаются кипячением или дезинфицирующим раствором и содержатся в маркированной таре для чистых мочалок, ванны после купания каждого больного обеззараживаются растворами дезинфицирующих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больным детям допускается пользование только легко моющимися и поддающимися обеззараживанию игрушками (пластмассовые, резиновые);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использованный перевязочный материал (бинты, вата, марлевые тампоны, салфетки), а также грибковый патологический материал (обломки волос, ногтей, чешуйки кожи), без предварительного обеззараживания помещается  в контейнеры для сбора и безопасной утилизации и отправляется на утилизацию;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предметные стекла с патологическим материалом после использования обеззараживаются кипячением в течение пятнадцати минут в 1 % мыльно-содовом растворе или погружением в дезинфицирующий раствор;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столики инструментальные и рабочие в конце смены протираются  ветошью, смоченной в дезинфицирующем растворе;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помещения и мебель (в том числе кушетки, полки медицинских шкафов и другое) после каждой смены подвергаются влажной уборке теплой водой с мылом, содой и другими моющими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рентгеновских (ультразвуковой диагностики) кабинетах подголовные подушки покрываются чехлами, подлежащими обеззараживанию раствором дезинфицирующих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уборочный инвентарь обеззараживается кипячением или  дезинфицирующим раствором;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постельные принадлежности (подушки, матрацы, одеяла и другие) обеззараживаются в дезинфекционных камерах после выписки  каждого больного;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 допускается выдача родственникам больных вещей больного, не прошедших обеззараживание;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одноразовый медицинский и лабораторный инструментарий без предварительного обеззараживания помещается в контейнеры безопасной утилизации и отправляется на специальные установки по уничтожению.</w:t>
      </w:r>
    </w:p>
    <w:bookmarkStart w:name="z2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Методы обеззараживания в очагах: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помещение и предметы обихода протираются или орошаются  дезинфицирующим средством;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предметы ухода за больными погружаются в дезинфицирующий раствор или тщательно протираются дезинфицирующим раствором, после окончания дезинфекции тщательно промываются водой;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белье (постельное, нательное), полотенца, косынки, халаты, носки, колготки, перевязочный материал погружаются в дезинфицирующие растворы, по окончании дезинфекции белье стирается и прополаскивается;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постельные принадлежности, верхняя одежда, меховые головные уборы, ковры, книги, мягкие игрушки подвергаются камерной дезинфекции;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обувь, кожаные перчатки подвергаются камерной дезинфекции. При текущей дезинфекции внутренние поверхности обрабатываются дезинфекционным средством, прошедшим государственную регистрацию и действие которого направленно на уничтожение данного вида возбудителя,  до полного увлажнения внутренней поверхности, и помещаются в полиэтиленовый пакет на двое суток, после чего вынимаются и проветриваются в течение десяти часов до исчезновения запаха препарата.</w:t>
      </w:r>
    </w:p>
    <w:bookmarkStart w:name="z202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Требования к организации и проведению мероприятий</w:t>
      </w:r>
      <w:r>
        <w:br/>
      </w:r>
      <w:r>
        <w:rPr>
          <w:rFonts w:ascii="Times New Roman"/>
          <w:b/>
          <w:i w:val="false"/>
          <w:color w:val="000000"/>
        </w:rPr>
        <w:t>по предупреждению тропических паразитарных болезней</w:t>
      </w:r>
    </w:p>
    <w:bookmarkEnd w:id="199"/>
    <w:bookmarkStart w:name="z2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Медицинские организации обеспечивают обучение граждан мерам индивидуальной защиты и квалифицированную консультативную помощь перед их выездом в эндемичные страны в целях предупреждения их заражения и завоза тропических паразитарных болезней.</w:t>
      </w:r>
    </w:p>
    <w:bookmarkEnd w:id="200"/>
    <w:bookmarkStart w:name="z2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Диспансерное наблюдение за лицами, прибывшими из эндемичных территорий, проводится в течение двух лет с момента прибытия с отметкой "выезжал в тропические страны" в амбулаторных картах медицинского наблюдения.</w:t>
      </w:r>
    </w:p>
    <w:bookmarkEnd w:id="201"/>
    <w:bookmarkStart w:name="z2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При любом недомогании (лихорадка, диарея и другие) у лиц производится срочный забор крови и другого биологического материала для исследования на малярию и другие тропические паразитарные болезни (лейшманиоз, трипаносомоз, амебиаз, паразитарные и вирусные шистосомозы, филяриатозы, другие).</w:t>
      </w:r>
    </w:p>
    <w:bookmarkEnd w:id="202"/>
    <w:bookmarkStart w:name="z2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Территориальные подразделения ведомства государственного органа в сфере санитарно-эпидемиологического благополучия населения проводят: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ежегодные тренинги по профилактике малярии и других тропических паразитарных болезней для менеджеров туристических фирм;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своевременное информирование туристических фирм и других организаций, связанных в своей деятельности с эндемичными странами, о территориях, неблагополучных по малярии и другим тропическим паразитарным болезням, о необходимости их профилактики и личной ответственности за свою безопасность;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инструктаж на санитарно-карантинных пунктах для членов экипажей самолетов, бригад поездов, пассажиров, выезжающих в эндемичные страны, об эпидемиологической ситуации и мерах личной профилактики тропических паразитарных болезней, обеспечивают их соответствующими памятками.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Требования к организации и проведению мероприятий</w:t>
      </w:r>
      <w:r>
        <w:br/>
      </w:r>
      <w:r>
        <w:rPr>
          <w:rFonts w:ascii="Times New Roman"/>
          <w:b/>
          <w:i w:val="false"/>
          <w:color w:val="000000"/>
        </w:rPr>
        <w:t>по борьбе с кровососущими насекомыми и клещами</w:t>
      </w:r>
    </w:p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Для защиты населения от опасных для человека кровососущих насекомых (гнус) и клещей проводятся профилактические истребительные мероприятия, включающие: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истребление кровососущих насекомых и клещей с применением инсектицидов, разрешенных к применению на территории Республики  Казахстан и государств - участников Таможенного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индивидуальную защиту населения репеллентами и другими средствами от гнуса.</w:t>
      </w:r>
    </w:p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Территориальные подразделения ведомства государственного органа в сфере санитарно-эпидемиологического благополучия населения совместно с заинтересованными организациями разрабатывают комплексные программы мероприятий по защите населения от опасных для человека кровососущих насекомых и клещей с закреплением неблагополучных территорий и водоемов по их обработке. </w:t>
      </w:r>
    </w:p>
    <w:bookmarkEnd w:id="205"/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Государственные организации санитарно-эпидемиологической  службы проводят: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площадей, подлежащих обработке инсектицидами против гнуса совместно с заинтересованными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мест выплода кровососущих насекомых в зоне проведения истребительных работ, изучение сезонного хода численности кровососущих насекомых и их видового состава;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организационно-методического руководства истребительными обработками, обоснование сроков, кратности и эффективности проводимых работ.</w:t>
      </w:r>
    </w:p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На открытых территориях против экзофильных видов компонентов гнуса проводится противоличиночная обработка всех прибрежных водоемов, мест массового выплода, как на территории защищаемого объекта (населенный пункт, места массового пребывания и отдыха людей), так и вокруг него (защитной зоне). Ширина защитной зоны имеет радиус от одного до шести километров и более.</w:t>
      </w:r>
    </w:p>
    <w:bookmarkEnd w:id="207"/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Мероприятия по снижению численности гнуса, в том числе мух и комаров подвальных помещений, включают технические, санитарно-противоэпидемические (профилактические) и истребительные мероприятия, направленные на поддержание чистоты в строениях, подвалах, на прилежащих территориях, в целях предотвращения заселения помещений насекомыми и ликвидации мест их обитания.</w:t>
      </w:r>
    </w:p>
    <w:bookmarkEnd w:id="208"/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Энтомологические показания (наличие личинок или комаров в подвалах, подъездах, на лестничных площадках) являются основными к проведению дезинсекционных мероприятий на объекте. Обработки в подвальных помещениях проводятся на договорной основе с  организациями, имеющими разрешение на данный вид деятельности.</w:t>
      </w:r>
    </w:p>
    <w:bookmarkEnd w:id="209"/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После проведения дезинсекции проводится оценка ее эффективности. Показателем эффективности дезинсекции служат количество освобожденных от насекомых объектов и их общая физическая площадь, выраженная в процентах ко всей физической договорной площади.</w:t>
      </w:r>
    </w:p>
    <w:bookmarkEnd w:id="210"/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154. Оценку эффективности мероприятий против личиночной стадии комаров, выплаживающихся в подвальных помещениях, проводят через  трое – пять суток после обработки, по численности окрыленных комаров – через пять – семь дней. Удовлетворительным показателем эффективности дезинсекционных мероприятий является отсутствие живых личинок в пробах воды и наличие, в среднем, не более одной особи окрыленных комаров на один квадратный метр поверхности стен помещения. При неудовлетворительном показателе эффективности организация, оказавшая услуги дезинсекции, проводит повторную обработку за свой счет. </w:t>
      </w:r>
    </w:p>
    <w:bookmarkEnd w:id="211"/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Оценку эффективности обработок водоемов проводят путем учета численности личинок и куколок комаров за 24 часа до обработки и через 24 – 28 часов после обработки.</w:t>
      </w:r>
    </w:p>
    <w:bookmarkEnd w:id="212"/>
    <w:bookmarkStart w:name="z24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Оценку эффективности учета численности окрыленных форм комаров проводят в открытой природе в пик суточной активности, вечером - за 1 час до захода, во время захода и через 1 час после захода солнца, контроль эффективности дезинсекционных мероприятий - через 24 – 48 часов. Неудовлетворительной следует считать эффективность ниже 90 – 95 %, в этом случае обработки необходимо повторить.</w:t>
      </w:r>
    </w:p>
    <w:bookmarkEnd w:id="213"/>
    <w:bookmarkStart w:name="z216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Требования к мероприятиям по борьбе с мухами</w:t>
      </w:r>
    </w:p>
    <w:bookmarkEnd w:id="214"/>
    <w:bookmarkStart w:name="z21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Наличие синантропных мух в строениях является показателем эпидемиологического и санитарно-гигиенического неблагополучия населения.</w:t>
      </w:r>
    </w:p>
    <w:bookmarkEnd w:id="215"/>
    <w:bookmarkStart w:name="z21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Санитарно-профилактические мероприятия в комплексе мер по борьбе с мухами включают: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благоустройство и содержание в чистоте помещений и территорий жилых, производственных и общественных зданий;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недопущение возникновения свалок мусора и нечистот;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обработку мест выплода мух.</w:t>
      </w:r>
    </w:p>
    <w:bookmarkStart w:name="z21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Территориальные подразделения ведомства государственного органа в сфере санитарно-эпидемиологического благополучия населения на обслуживаемой территории: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контроль санитарного состояния обслуживаемых объектов и многоэтажных зданий, мест отдыха людей, пищевых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контролируют санитарно-техническое состояние и мероприятия по обеззараживанию санитарно-дворовых установок и мусоропроводов в многоэтажных зданиях с целью недопущения выплода мух;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контролируют работу по санитарной очистке территорий от различного рода нечистот, которую  проводят все хозяйствующие организации независимо от форм собственности в сфере коммунального обслуживания населения, администраций и собственники предприятий пищевой промышленности, питания, торговли, медицинские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контролируют регулярный вывоз твердых бытовых отходов и жидких нечистот, пищевых отходов с территории населенного пункта,  осуществляемый организациями коммунального хозяйства и других ведомств;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обеспечивают разработку комплексных планов по борьбе с мухами, совместно с заинтересованными ведомствами;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осуществляют контроль охвата договорами на проведение дезинсекционных противомушиных мероприятий на всех категорийных объектах.</w:t>
      </w:r>
    </w:p>
    <w:bookmarkStart w:name="z22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160. Энтомолог государственной организации   санитарно-эпидемиологической службы: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проводит выборочный контроль учета численности мух;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) изучает видовой состав и динамику экзофильных видов мух;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организационно-методическое руководство мероприятиями по борьбе с синантропными мухами и контроль эффективности истребительных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организовывает и контролирует проведение противомушиных мероприятий.</w:t>
      </w:r>
    </w:p>
    <w:bookmarkStart w:name="z22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Противомушиные мероприятия включают: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дезинсекционных мероприятий со сроками и способами установленными специалистами территориальных подразделений  ведомства государственного органа в сфере санитарно-эпидемиологического благополучия населения после энтомологического обследования объекта на заселенность насекомыми;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мероприятий весной при появлении личинок I и II стадий первой летней генерации и продолжение в течение всего летнего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инсектицидов в виде растворов, эмульсий для проникновения их в глубину субстрата для уничтожения личинок и куколок мух в мусоре, навозе и почве;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обработки выгребов туалетов, мусоросборников и почвы вокруг них на расстоянии не менее 30 см против личинок и куколок мух;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эффективности дезинсекционных мероприятий на объектах осуществляется через 24 – 48 часов путем учета численности окрыленных мух, а также личинок и куколок в местах выплода. Учету подлежат не менее 5 % обслуживаемых объектов в населенном пункте.</w:t>
      </w:r>
    </w:p>
    <w:bookmarkStart w:name="z22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162. Критерии оценки эффективности противоличиночных мероприятий: 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хорошая эффективность – отсутствие личинок и куколок;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удовлетворительная – наличие в отходах единичных личинок (до 5) и отсутствие куколок в отходах и почве;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неудовлетворительная – присутствие куколок в отходах и окружающей их почве.</w:t>
      </w:r>
    </w:p>
    <w:bookmarkStart w:name="z22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Сезонный показатель численности комнатных и экзофильных видов мух характеризует эффективность выполненных противомушиных мероприятий: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городской местности удовлетворительным сезонным показателем численности комнатных мух является не более одного экземпляра на 1 липкий стандартный лист (в сутки) или 2 экземпляра на одну сетчатую мухоловку;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преобладании индивидуальной застройки, отсутствии канализации, в сельской местности – не более 3 – 5 экземпляров на одну мухоловку.</w:t>
      </w:r>
    </w:p>
    <w:bookmarkStart w:name="z22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Администрация предприятий, кооператива собственников  квартир, кондоминиумов, владельцы или арендаторы зданий, строений и помещений несут ответственность за их санитарно-гигиеническое состояние, выполняют комплекс санитарно-гигиенических, профилактических и иных мероприятий.</w:t>
      </w:r>
    </w:p>
    <w:bookmarkEnd w:id="222"/>
    <w:bookmarkStart w:name="z22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165. Очистка мусоропроводов в жилых домах проводится службой коммунального хозяйства в планово-регулярном порядке. </w:t>
      </w:r>
    </w:p>
    <w:bookmarkEnd w:id="223"/>
    <w:bookmarkStart w:name="z22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Контейнерные площадки и места установки мусорных контейнеров бетонируются и содержатся в чистоте. Вокруг них (в радиусе не менее 10 метров) не допускается расположение свалок, зарослей (кусты, бурьян).</w:t>
      </w:r>
    </w:p>
    <w:bookmarkEnd w:id="224"/>
    <w:bookmarkStart w:name="z22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Контроль мероприятий по борьбе с мухами в животноводческих, птицеводческих и звероводческих хозяйствах осуществляется территориальными подразделениями ведомства уполномоченного органа в области ветеринарии.</w:t>
      </w:r>
    </w:p>
    <w:bookmarkEnd w:id="225"/>
    <w:bookmarkStart w:name="z228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Требования к организации мероприятий</w:t>
      </w:r>
      <w:r>
        <w:br/>
      </w:r>
      <w:r>
        <w:rPr>
          <w:rFonts w:ascii="Times New Roman"/>
          <w:b/>
          <w:i w:val="false"/>
          <w:color w:val="000000"/>
        </w:rPr>
        <w:t>по предупреждению педикулеза</w:t>
      </w:r>
    </w:p>
    <w:bookmarkEnd w:id="226"/>
    <w:bookmarkStart w:name="z22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Противопедикулезные мероприятия включают комплекс мероприятий по соблюдению санитарно-гигиенического и противоэпидемического режимов в организациях, коллективах и специфические меры по санации людей, у которых обнаружен педикулез.</w:t>
      </w:r>
    </w:p>
    <w:bookmarkEnd w:id="227"/>
    <w:bookmarkStart w:name="z23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Ответственность за организацию и осуществление противопедикулезных мероприятий несут руководители детских и подростковых организованных коллективов, учебных заведений, предприятий, хозяйств, организаций, учреждений, независимо от форм собственности и ведомственной принадлежности.</w:t>
      </w:r>
    </w:p>
    <w:bookmarkEnd w:id="228"/>
    <w:bookmarkStart w:name="z23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Работа по профилактике и борьбе с педикулезом проводится в соответствии с территориальными программами (планами) по борьбе с педикулезом и профилактике инфекционных заболеваний, передаваемых вшами,  согласованными с заинтересованными ведомствами.</w:t>
      </w:r>
    </w:p>
    <w:bookmarkEnd w:id="229"/>
    <w:bookmarkStart w:name="z23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Медицинские работники амбулаторно-поликлинических   организаций, стационаров, детских домов, домов ребенка, детских  дошкольных  учреждений, учреждений общего и профессионального образования, учреждений системы социального обеспечения, медицинских  организаций независимо от форм собственности и ведомственной принадлежности осуществляют активное выявление лиц с педикулезом при  оказании медицинской помощи и проведении профилактических осмотров. Педикулез не является причиной для отказа в госпитализации по основному заболеванию.</w:t>
      </w:r>
    </w:p>
    <w:bookmarkEnd w:id="230"/>
    <w:bookmarkStart w:name="z23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Осмотру на педикулез подлежат следующие контингенты: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дети, проживающие в детских домах, домах ребенка, учащиеся школ-интернатов – еженедельно;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дети, вновь поступающие в детские дошкольные учреждения или возвращающиеся после длительного (более недели) отсутствия;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дети, выезжающие в оздоровительные организации, лагеря, – в поликлинике по месту жительства перед выездом, а в местах отдыха – еженедельно перед помывкой и за 1 – 2 дня до возвращения;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учащиеся учреждений общего и профессионального образования - ежеквартально после каникул и ежемесячно выборочно (4 – 5 групп), а также перед окончанием учебного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находящиеся в учреждениях системы социального обеспечения – 2 раза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работники различных учреждений, предприятий и организаций при диспансеризации или профилактических осмотрах;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лица, поступающие в пункты ночного пребывания и следственные изоляторы;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пациенты, поступающие на стационарное лечение.</w:t>
      </w:r>
    </w:p>
    <w:bookmarkStart w:name="z23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Во всех организованных детских коллективах обеспечивается комплекс противопедикулезных мероприятий, направленных на  предупреждение появления и распространения педикулеза.</w:t>
      </w:r>
    </w:p>
    <w:bookmarkEnd w:id="232"/>
    <w:bookmarkStart w:name="z23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Профилактические мероприятия по педикулезу в организованных коллективах включают: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надлежащего санитарно-гигиенического состояния  шкафов с одеждой, комнат пребывания детей, спортивных залов (бассейнов), мест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плановых медицинских осмотров на педикулез;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 и обеспечение условий для соблюдения детьми правил личной гигиены;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влажной уборки, маркировки уборочного инвентаря и наличия дезинфицирующих средств для дезинфекции помещений;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разъяснительной работы по профилактике педикулеза среди родителей и детей.</w:t>
      </w:r>
    </w:p>
    <w:bookmarkStart w:name="z23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Для проведения осмотра на педикулез необходимо иметь хорошо освещенное рабочее место, лупу. При осмотре головы следует обращать особое внимание на височно-затылочные области, при осмотре одежды и белья – на швы, складки, воротники, пояса.</w:t>
      </w:r>
    </w:p>
    <w:bookmarkEnd w:id="234"/>
    <w:bookmarkStart w:name="z23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Результаты осмотра на педикулез регистрируют в медицинских документах. Учету подлежат лица, у которых при осмотре выявлены как  жизнеспособные, так и нежизнеспособные вши в любой стадии развития (яйцо-гнида, личинка, взрослое насекомое).</w:t>
      </w:r>
    </w:p>
    <w:bookmarkEnd w:id="235"/>
    <w:bookmarkStart w:name="z23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Дети, пораженные педикулезом, не принимаются в детские дошкольные организаций и в школу. Они могут быть допущены  медицинским работником в коллектив после завершения комплекса лечебно-профилактических мероприятий.</w:t>
      </w:r>
    </w:p>
    <w:bookmarkEnd w:id="236"/>
    <w:bookmarkStart w:name="z23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178. При отстранении из организованных коллективов детей, пораженных педикулезом, медицинские работники или администрация в обязательном порядке информируют родителей и дают им рекомендации по обработке. </w:t>
      </w:r>
    </w:p>
    <w:bookmarkEnd w:id="237"/>
    <w:bookmarkStart w:name="z24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Медицинские работники при выявлении случая педикулеза (вши, гниды) сообщают об этом в территориальное подразделение  ведомства государственного органа в сфере  санитарно-эпидемиологического благополучия населения:</w:t>
      </w:r>
    </w:p>
    <w:bookmarkEnd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оперативном порядке передают информацию по телефону;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составляют экстренное извещение и высылают его в течение 12 часов.</w:t>
      </w:r>
    </w:p>
    <w:bookmarkStart w:name="z24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В медицинских организациях (стационарах), санаториях, детских домах, домах ребенка, школах - интернатах, загородных детских учреждениях обработку лиц с головным педикулезом проводит медицинский персонал данного учреждения с использованием противопедикулезной укладки, которая включает: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клеенчатый или хлопчатобумажный мешок для сбора вещей больного;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оцинкованное ведро или лоток для сжигания или обеззараживания волос;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клеенчатую пелерину;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резиновые перчатки;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ножницы;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частый гребень;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машинку для стрижки волос;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спиртовку;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косынки (2 – 3 штуки);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столовый уксус;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педикулоцидное средство. </w:t>
      </w:r>
    </w:p>
    <w:bookmarkStart w:name="z24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Обеззараживание постельных принадлежностей, одежды и белья проводится в дезинфекционных камерах. Предметы, с которыми он контактировал, необходимо обработать теми же педикулицидными препаратами. Гребень обдают крутым кипятком после каждого осмотра или протирают 70-градусным раствором спирта.</w:t>
      </w:r>
    </w:p>
    <w:bookmarkEnd w:id="240"/>
    <w:bookmarkStart w:name="z24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Срок наблюдения очага педикулеза – 1 месяц с проведением осмотров на педикулез в очаге 1 раз в 10 дней. Считать очаг санированным следует при отрицательных результатах 3-х кратного обследования. Контроль за санацией очагов ведут специалисты территориальных подразделений ведомства государственного органа в сфере санитарно-эпидемиологического благополучия населения. Санация домашних очагов головного педикулеза проводится населением своими силами.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санитарно-противоэпидемических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(профилактических)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предупреждению паразитарных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Требования к отбору проб и кратности паразитологических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исследований во внешней среде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1"/>
        <w:gridCol w:w="4613"/>
        <w:gridCol w:w="1079"/>
        <w:gridCol w:w="1526"/>
        <w:gridCol w:w="2941"/>
      </w:tblGrid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Очаги и объекты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Исследуемый материал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исследования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отбираемых проб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или объем 1 пробы</w:t>
            </w:r>
          </w:p>
        </w:tc>
      </w:tr>
      <w:tr>
        <w:trPr>
          <w:trHeight w:val="30" w:hRule="atLeast"/>
        </w:trPr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Очаг аскаридоза (трихоцефалеза)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Смывы: с рук; дверных ручек туалетов; посуды, в которую складываются овощи, фрукты, ягоды, зелень; со столов; с разделочных досок для овощей; с клеенок; с мебели; с игрушек.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в течение двух лет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– 15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Вода: из поливных емкостей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– 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25 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фрукты, ягоды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//–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– 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– 1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– 0,5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Почва: с огорода (грядок), около туалета, мусорного ящика, у входа в дом, за домом, вдоль забора; в помещениях для скота, в местах для игр детей.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//–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 – 10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– 200 г</w:t>
            </w:r>
          </w:p>
        </w:tc>
      </w:tr>
      <w:tr>
        <w:trPr>
          <w:trHeight w:val="30" w:hRule="atLeast"/>
        </w:trPr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Очаг токсокароза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фрукты, ягоды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выявления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– 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– 1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– 0,5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Почва: как в очаге аскаридоза, места содержания собак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выявления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– 10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– 200 г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Очаг описторхоза (дифиллоботриоза)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в месте отлова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особей в зависимости от объема партии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– 3 кг</w:t>
            </w:r>
          </w:p>
        </w:tc>
      </w:tr>
      <w:tr>
        <w:trPr>
          <w:trHeight w:val="30" w:hRule="atLeast"/>
        </w:trPr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Очаг тениидозов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Смывы: с рук, дверных ручек туалетов, посуды, в которую сливается молоко; со столов, с предметов ухода за животными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в течение двух лет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– 15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Почва: в местах содержания скота (коров, свиней)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в течение двух лет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– 10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– 200 г</w:t>
            </w:r>
          </w:p>
        </w:tc>
      </w:tr>
      <w:tr>
        <w:trPr>
          <w:trHeight w:val="30" w:hRule="atLeast"/>
        </w:trPr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Очаг эхинококкоза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Смывы: с рук и мест содержания собак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//–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– 15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фрукты, ягоды, зелень: как в очаге аскаридоза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//–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– 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– 1 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– 0,5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Почва: с мест содержания собак, во дворе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//–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– 10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– 200 г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Очаг гименолепидоза  в организованном коллективе (детские дошкольные и общеобразовательные организации, школы–интернаты, детские дома, дома ребенка и др.)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Смывы, пыль: с игрушек, мебели, ковровых дорожек, кукольной одежды; постельного и нательного белья, полотенец; с рук, в туалетных комнатах с ручек дверей, барашков кранов, горшков и др.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эпидемиологическом расследовании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– 15 в одной группе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Очаг энтеробиоза в организованном коллективе (детские дошкольные и общеобразовательные организации, школы–интернаты, детские дома, дома ребенка и др.)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Смывы, пыль: с рук персонала, в столовых с посуды, скатертей и клеенок столов, стульчиков; в игровых уголках с мягких игрушек, мебели, ковровых дорожек, кукольной одежды; в спальнях с постельного белья; в туалетных комнатах с ручек дверей, барашков кранов, наружных поверхностей горшков; с рук детей и нательного белья и др.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регистрации очага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– 15 в одной группе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из бассейнов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//–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– 5 проб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25 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Песок: в песочницах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//–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– 10</w:t>
            </w:r>
          </w:p>
        </w:tc>
        <w:tc>
          <w:tcPr>
            <w:tcW w:w="2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– 200 г, на кишечн. простейшие 300 – 400 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Почва: на игровых площадках, около входа и вокруг помещения, у веранд, в домиках, с клумб, вокруг наружных санузлов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–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Очаг гименолепидоза и энтеробиоза при заболевании работников общественного питания, пищевых промышленных объектов и лиц к ним приравненных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Смывы: с рук персонала, с разделочных досок, со столов, прилавков раздачи, санитарных комнат, туалетов, производственного оборудования и др.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эпидемиологическом расследовании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– 30 в зависимости от площади производственного помещения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Открытый водоем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 1 и 2 категории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с апреля по октябрь 2 раза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– 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25 л</w:t>
            </w:r>
          </w:p>
        </w:tc>
      </w:tr>
      <w:tr>
        <w:trPr>
          <w:trHeight w:val="30" w:hRule="atLeast"/>
        </w:trPr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 Водозаборное сооружение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перед подачей в распределительную сеть, тупиковая колонка (поверхностный источник)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– 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 на территории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– 10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– 200 г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Очистные сооружения населенных мест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Сточная вода с очистных сооружений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– 5 проб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уровня обсемененности 1 – 15 л</w:t>
            </w:r>
          </w:p>
        </w:tc>
      </w:tr>
      <w:tr>
        <w:trPr>
          <w:trHeight w:val="30" w:hRule="atLeast"/>
        </w:trPr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Зона рекреации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на территории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с апреля по октябрь 2 раза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– 10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– 200 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– 5 раз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25 л</w:t>
            </w:r>
          </w:p>
        </w:tc>
      </w:tr>
      <w:tr>
        <w:trPr>
          <w:trHeight w:val="30" w:hRule="atLeast"/>
        </w:trPr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 Животноводческие хозяйства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с рук персонала, дверных ручек туалетов и подсобных комнат, посуды, в которую сливается продукция животноводства, в моечной комнате, с предметов ухода за животными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– 15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 на территории, в местах содержания скота (коров, свиней)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– 10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– 200 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с рук персонала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и при внесении нового песка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– 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– 200 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 с территории, почва теплиц (для выращивания в них овощей)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– 10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– 200 г</w:t>
            </w:r>
          </w:p>
        </w:tc>
      </w:tr>
      <w:tr>
        <w:trPr>
          <w:trHeight w:val="30" w:hRule="atLeast"/>
        </w:trPr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 Организаций  дошкольного воспитания и  обучения,  школы–интернаты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фрукты, ягоды, зелень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– 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– 0,5 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– 1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бассейнов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– 5 проб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25 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на наличие клещей домашней пыли с постельных принадлежностей, с мягкой мебели, ковров и других мягких бытовых предметов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– 15 проб с одного предмета</w:t>
            </w:r>
          </w:p>
        </w:tc>
        <w:tc>
          <w:tcPr>
            <w:tcW w:w="2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Смывы с рук персонала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Песок: в песочницах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– 10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– 200 г</w:t>
            </w:r>
          </w:p>
        </w:tc>
      </w:tr>
      <w:tr>
        <w:trPr>
          <w:trHeight w:val="30" w:hRule="atLeast"/>
        </w:trPr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Спортивные школы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(пыль)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– 30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на наличие клещей домашней пыли с постельных принадлежностей, с мягкой мебели, ковров и других мягких бытовых предметов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– 15 проб с одного предмета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Общеобразовательные организации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(пыль)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20 – 40</w:t>
            </w:r>
          </w:p>
        </w:tc>
        <w:tc>
          <w:tcPr>
            <w:tcW w:w="2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– 200 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–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бассейнов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– 5 проб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25 л</w:t>
            </w:r>
          </w:p>
        </w:tc>
      </w:tr>
      <w:tr>
        <w:trPr>
          <w:trHeight w:val="30" w:hRule="atLeast"/>
        </w:trPr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Летние оздоровительные организации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(пыль)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открытием и заездом отдыхающего контингента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– 20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Почва, песок, а также около душевых установок, пищеблока, стадиона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– 10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– 200 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бассейнов, у пляжа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– 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25 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фрукты, ягоды зелень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– 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– 1 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– 0,5 кг</w:t>
            </w:r>
          </w:p>
        </w:tc>
      </w:tr>
      <w:tr>
        <w:trPr>
          <w:trHeight w:val="30" w:hRule="atLeast"/>
        </w:trPr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Медицинские  организаций (детские отделения)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в палатах, игровых и туалетных комнатах, пищеблоках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– 20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фрукты, ягоды зелень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– 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– 1 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– 0,5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на наличие клещей домашней пыли с постельных принадлежностей, с мягкой мебели, ковров и других мягких бытовых предметов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– 15 проб с одного предмета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Тепличные хозяйства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завозимая, в период пустования, и период выращивания овощей и зелени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– 10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– 200 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поливная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с забором овощей, зелени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– 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25 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фрукты, ягоды, зелень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выращивания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– 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– 1 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– 0,5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с рук и спецодежды персонала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квартал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– 15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Объекты общественного питания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с рук персонала, разделочных столов для готовки пищи, с разделочных досок для овощей, тарелок, со скатерти, клеенок, с фартуков, столов, полок для овощей, фруктов, зелени прилавков раздачи, санитарных комнат, туалетов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эпидзначимости объекта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– 15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фрукты, ягоды, зелень: на разделке в виде не заправленных салатов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– 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– 1 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– 0,5 кг</w:t>
            </w:r>
          </w:p>
        </w:tc>
      </w:tr>
      <w:tr>
        <w:trPr>
          <w:trHeight w:val="30" w:hRule="atLeast"/>
        </w:trPr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Рынки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с рук персонала, столов, прилавков, весов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эпидзначимости объекта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– 15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фрукты, ягоды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– 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– 1 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– 0,5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5 проб с точки реализации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 более особи в зависимости от объема партии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– 3 кг и более в зависимости от вида рыбы</w:t>
            </w:r>
          </w:p>
        </w:tc>
      </w:tr>
      <w:tr>
        <w:trPr>
          <w:trHeight w:val="30" w:hRule="atLeast"/>
        </w:trPr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Мясокомбинаты, колбасные цеха, бойни, пельменные цеха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во всех цехах по производству мясной продукции, в местах приема пищи, в туалетных комнатах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мониторингу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– 15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Мясо, фарш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– 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кг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Рыбные хозяйства, цехи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при промышленном выращивании в водоеме, где ведется интенсивный отлов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мониторингу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15 особей каждого вида в месте отлова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промыслового размера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Охотничьи хозяйства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– 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кг</w:t>
            </w:r>
          </w:p>
        </w:tc>
      </w:tr>
      <w:tr>
        <w:trPr>
          <w:trHeight w:val="30" w:hRule="atLeast"/>
        </w:trPr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Природные биотопы: открытые водоемы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в месте сброса сточных вод (полное перемешивание) выше спуска сточных вод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раза в сезон (весной, летом, осенью)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– 5</w:t>
            </w:r>
          </w:p>
        </w:tc>
        <w:tc>
          <w:tcPr>
            <w:tcW w:w="2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25 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км выше ближайшего пункта водопользования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Бассейны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– 5 проб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25 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со стенок бассейнов, со скамеек, в душевых, в раздевалках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– 15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Бани, сауны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с рук и спецодежды персонала, столов, кресел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мониторинга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– 15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из бассейнов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проба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л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 Салоны  красоты, парикмахерские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(пыль) с рук и спецодежды персонала, кресел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мониторинга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– 15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Меховые мастерские, цеха по выделке шкур и готовой продукции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с рук персонала, разделочного инвентаря мебели, спецодежды, пола, шкур диких и домашних животных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мониторинга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– 15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Поля орошения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 с полей до и после орошения сточными водами их осадками, животноводческими стоками, с поверхности и глубины 20–25 см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– 10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– 200 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Сточные воды и их осадки (до и после подготовки)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– 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15 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Животноводческие стоки (до и после подготовки)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– 15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15 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Выращиваемые культуры (травы, технические, кормовые)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– 15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Грунтовые воды по ходу грунтового потока: выше – 500 м и ниже 500 м полей орошения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 Биологические пруды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Стоки на входе и выходе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с апреля по октябрь 2 раза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– 5</w:t>
            </w:r>
          </w:p>
        </w:tc>
        <w:tc>
          <w:tcPr>
            <w:tcW w:w="2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15 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Осадки со дна прудов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 Железнодорожный, водный, автобусный транспорт (вагоны, вагоны–рестораны, самолеты, по обслуживанию железнодорожных путей)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с рук проводников, бортпроводниц, кресел, полок, постельных принадлежностей и другие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мониторингу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– 15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Дома для инвалидов и престарелых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(пыль) в палатах, туалетных комнатах, пищеблоках, с рук персонала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год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– 15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– 1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фрукты, ягоды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– 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– 0,5 кг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 Детские приемники–распределители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(пыль) в палатах, в учебных и игровых комнатах, туалетах, пищеблоках, с рук персонала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год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– 15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 Стационар для хронических психических больных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Смывы: в палатах, туалетной комнатах, пищеблоке с рук персонала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– 15</w:t>
            </w:r>
          </w:p>
        </w:tc>
        <w:tc>
          <w:tcPr>
            <w:tcW w:w="2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на наличие клещей домашней пыли с постельных принадлежностей, с мягкой мебели, ковров и других мягких бытовых предметов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– 15 проб с одного предмета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 Место временного пребывания охотников, контора охотоучастков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Смывы: с рабочих столов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– 15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Почва: на территории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– 10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– 200 г</w:t>
            </w:r>
          </w:p>
        </w:tc>
      </w:tr>
      <w:tr>
        <w:trPr>
          <w:trHeight w:val="30" w:hRule="atLeast"/>
        </w:trPr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 Общежитие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– 15</w:t>
            </w:r>
          </w:p>
        </w:tc>
        <w:tc>
          <w:tcPr>
            <w:tcW w:w="2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на наличие клещей домашней пыли с постельных принадлежностей, с мягкой мебели, ковров и других мягких бытовых предметов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– 15 проб с одного предмета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 Жилой фонд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Почва: на детских площадках во дворах жилых домов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– 10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– 200 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Песок: в песочницах дворов жилых домов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– 10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– 200 г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санитарно-противоэпидемических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(профилактических)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предупреждению паразитарных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стран эндемичных по малярии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Афганистан (с мая по ноябрь, в зонах ниже 2000 метров)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Бангладеш (весь год, повсеместно, кроме Дакки)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Бутан (весь год, в дистриктах: Ширанг, Самчи, Сарпанг, Самдрупионгхар, Шемганг)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Вануату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Вьетнам (весь год, повсеместно, кроме городских центров)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Индия (весь год, повсеместно, ниже 2000 метров, кроме ряда районов в штатах Химачал Прадеш, Джамму и Кашмир, Сикким)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Индонезия (весь год, повсеместно, кроме Джакарты, крупных городов и туристических центров на островах Ява и Бали)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Ирак* (с мая по ноябрь, в основном на севере, ниже 1500 метров)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Иран (ограниченный риск)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Йемен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Камбоджа (весь год, повсеместно, исключая Пномпень и вокруг Тонле Сап, передача малярии имеется в туристическом центре Ангкор Ват)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Китай (нет риска в городах и густо заселенных равнинных территориях)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КНДР (ограниченный риск)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Кыргызстан* (потенциальный риск в южном регионе)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Лаос (весь год, повсеместно, кроме Вьентьяна)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Малайзия (только в ограниченных очагах в глубине страны)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Мьянма (передача существует ниже 1000 метров)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Непал (весь год в сельских районах Тераи)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ОАЭ (ограниченный риск)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Оман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Пакистан (весь год, повсеместно, ниже 2000 метров)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Папуа-Новая Гвинея (весь год, повсеместно, ниже 1800 метров)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Республика Корея* (ограниченный риск)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Саудовская Аравия (весь год, больше всего в южном регионе (кроме провинции Асир. Нет риска в Мекке и Медине)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Соломоновы острова (весь год, повсеместно, за исключением нескольких отдаленных островков)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Сирия* (с мая по октябрь, особенно на северо-востоке страны)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Таджикистан (риск заражения – с июня по октябрь)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Таиланд (весь год, повсеместно в сельских, особенно лесных и холмистых районах. Нет риска в городах и крупных туристических центрах (Бангкок, Паттайя, Пхукет, Чиангмай, Самуй)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Тимор Восточный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Узбекистан* (потенциальный риск в сельских районах Сурхандарьинской области)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Филиппины (весь год, повсеместно, ниже 600 метров, кроме городских районов и равнин)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Шри-Ланка (весь год, повсеместно, кроме дистриктов Коломбо, Калутара, Нувара Элия)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Африка: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Алжир* (риск ограничен одним очагом в Ихрире)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Ангола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Бенин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Ботсвана (с ноября по май-июнь в северной части страны)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Буркина Фасо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Бурунди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Габон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Гамбия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Гана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Гвинея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Гвинея-Бисау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Джибути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Египет (очень ограниченный риск передачи с июня по октябрь)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Замбия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Зимбабве (весь год в долине реки Замбези, с ноября по июнь - в зонах ниже 1200 метров)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Кабо-Верде (ограниченный риск с сентября по ноябрь на острове Сантьягу)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Камерун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Конго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Коморские острова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Кот д’Ивуар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Либерия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Маврикий (передача существует в некоторых сельских районах, кроме острова Родригес)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Мавритания (весь год, повсеместно, кроме северных территорий)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Мадагаскар (весь год, повсеместно, высокий риск в прибрежных районах)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Малави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Мали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Марокко* (с мая по октябрь ограниченный риск в отдельных сельских районах провинции Хурибга)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Мозамбик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Намибия (с ноября по май-июнь в северных районах, весь год – в долинах рек)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Нигер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Нигерия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Руанда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Сан-Томе и Принсипи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Свазиленд (весь год, во всех низких степных районах)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Сенегал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Сомали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Судан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Сьерра-Леоне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Танзания (весь год, повсеместно, ниже 1800 метров)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Того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Уганда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ЦАР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Чад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Экваториальная Гвинея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Эфиопия (весь год, повсеместно, ниже 2000 метров)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Эритрея ЮАР (весь год в районах низкой высотности, высокий риск заражения с октября до мая)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Северная, Центральная  Южная Америка: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Аргентина* (низкий риск с октября по май в сельских районах провинций, пограничных с Боливией и Парагваем)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Белиз (весь год, повсеместно, кроме городских зон)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Боливия (весь год, повсеместно в сельских районах, ниже 2500 метров)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Бразилия (весь год в лесных районах, ниже 900 метров)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Венесуэла (весь год в некоторых сельских районах, риск тропической малярии в джунглях)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Гаити (весь год, повсеместно, в некоторых лесных районах)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Гайана (весь год, во всех внутренних районах страны)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Гватемала (весь год, ниже 1500 метров)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Французская Гвиана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Гондурас (весь год, повсеместно)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Доминиканская республика (низкий риск тропической малярии существует весь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Колумбия (весь год, повсеместно в районах и джунглях ниже 800 метров)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Коста Рика (весь год, умеренный риск)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Мексика (весь год в отдельных сельских районах, нечасто посещаемых туристами)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Никарагуа (весь год в большинстве муниципалитетов)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Панама (низкий риск)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Парагвай* (умеренный риск)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Перу (высокий риск, тропическая малярия)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Сальвадор (очень низкий риск)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Суринам (весь год, в прибрежных дистриктах – незначительный)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Эквадор (весь год, ниже 1500 метров)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Европа: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Турция (риск заражения существует с мая по октябрь в юго-восточной части страны и на равнинах в Амикова и Чукурова)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страны где есть риск заражения </w:t>
      </w:r>
      <w:r>
        <w:rPr>
          <w:rFonts w:ascii="Times New Roman"/>
          <w:b w:val="false"/>
          <w:i/>
          <w:color w:val="000000"/>
          <w:sz w:val="28"/>
        </w:rPr>
        <w:t>P.vivax</w:t>
      </w:r>
      <w:r>
        <w:rPr>
          <w:rFonts w:ascii="Times New Roman"/>
          <w:b w:val="false"/>
          <w:i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возбудитель трехдневной малярии.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санитарно-противоэпидемических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(профилактических)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предупреждению паразитарных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территорий, располагающихся в природных</w:t>
      </w:r>
      <w:r>
        <w:br/>
      </w:r>
      <w:r>
        <w:rPr>
          <w:rFonts w:ascii="Times New Roman"/>
          <w:b/>
          <w:i w:val="false"/>
          <w:color w:val="000000"/>
        </w:rPr>
        <w:t>очагах клещевого энцефалита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Алматинская область: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Талгарский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Енбекшиказахский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Карасайский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Раимбекский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Алакольский район,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Аксуский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Саркандский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Кербулакский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Ескельдинский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Уйгурский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окрестности городов Талдыкорган, Текели.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Восточно-Казахстанская область: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Глубоковский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Зыряновский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Катон-Карагайский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Кокпектинский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Уланский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Шемонаихинский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окрестности городов Усть-Каменогорск, Риддер.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город Алматы (окрестности).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