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3b0c" w14:textId="eaf3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"Деятельность по обеспечению безопасности в чрезвычайных ситуациях"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16 марта 2015 года № 225. Зарегистрирован в Министерстве юстиции Республики Казахстан 6 мая 2015 года № 10974. Утратил силу приказом Министра внутренних дел Республики Казахстан от 18 декабря 2019 года № 1069.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18.12.2019 </w:t>
      </w:r>
      <w:r>
        <w:rPr>
          <w:rFonts w:ascii="Times New Roman"/>
          <w:b w:val="false"/>
          <w:i w:val="false"/>
          <w:color w:val="ff0000"/>
          <w:sz w:val="28"/>
        </w:rPr>
        <w:t>№ 1069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138-5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"Деятельность по обеспечению безопасности в чрезвычайных ситуациях".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апреля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 № 225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"Деятельность по обеспечению безопасности</w:t>
      </w:r>
      <w:r>
        <w:br/>
      </w:r>
      <w:r>
        <w:rPr>
          <w:rFonts w:ascii="Times New Roman"/>
          <w:b/>
          <w:i w:val="false"/>
          <w:color w:val="000000"/>
        </w:rPr>
        <w:t>в чрезвычайных ситуациях"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"Деятельность по обеспечению безопасности в чрезвычайных ситуациях"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учебных заведений, для решения широкого круга задач в области управления персоналом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термины, определения и сокращения: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квалификация – степень готовности работника к качественному выполнению конкретных трудовых функций;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уровень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функция – набор взаимосвязанных действий, направленных на решение одной или нескольких задач процесса труда;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– стандарт, определяющий в конкретной области профессиональной деятельности требования к уровню квалификации, компетенции, содержанию, качеству и условиям труда;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отраслевая рамка квалификаций (ОРК) –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рамка квалификаций (НРК) – структурированное описание квалификационных уровней, признаваемых на рынке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система квалификаций (НСК)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КС –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ГДЗС – газодымозащитная служба;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ЧС – чрезвычайная ситуация;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СИЗОД – средства индивидуальной защиты органов дыхания.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профессионального стандарта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профессионального стандарта: "Деятельность по обеспечению безопасности в чрезвычайных ситуациях".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 разработки профессионального стандарта: установить квалификационные требования к профессии.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Краткое описание профессионального стандарта: устанавливает требования в области профессиональной деятельности по обеспечению безопасности в чрезвычайных ситуациях, требования к содержанию, качеству, квалификации и компетенциям работников.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группа: группа, осуществляющая деятельность по предупреждению и ликвидации чрезвычайных ситуаций и их последствий, а также спасение и эвакуация людей.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группа: группа, осуществляющая предупреждение пожаров и их тушение.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Карточки профессий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профессий: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наладчик контрольно-измерительных приборов и автоматики, 3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 по противопожарной профилактике, 5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пожарный, 3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пожарный – спасатель, 5 уровень квалификации по ОРК;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 – пожарный, 5 уровень квалификации по ОРК.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Карточки профессий приводятся в Приложении к настоящему профессиональному стандарту.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"Деятельность по обеспечению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чрезвычайных ситуациях"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4"/>
        <w:gridCol w:w="2035"/>
        <w:gridCol w:w="43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КАРТОЧКА ПРОФЕССИИ "Наладчик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 измерительных приборов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автоматики"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7511, 7511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 – измерительных приборов и автоматики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4 - 5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при наличии специальной подготовки и курсов обучения в специализированных центрах в области пожарной безопасности и/или специальное первоначальное обучение в школах профессиональной подготовки и учебных пунктах органов государственной противопожарной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на базе основного среднего без практического опыта.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Обеспечение сроков и качества работ по ремонту и дезинфекции СИЗОД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проверок СИЗОД, обеспечение правильной технической эксплуатации и надлежащего технического состояния специального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Организация приемочных испытаний на качество продукции химических поглотителей.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Организация тренировок работников противопожарных служб в СИЗОД в непригодной для дыхания среде.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сроков и качества работ по ремонту и дезинфекции СИЗОД.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Координирует работу контрольно - измерительных приборов, для определения параметров работоспособности.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Заправляет воздушные и кислородные баллоны.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техническое освидетельствование снаряжений регенеративных патронов,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Нормативные документы, касающиеся деятельности газодымозащитной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Принцип действия контрольно - 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Технология наполнения воздушных и кислородных баллонов.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проверок СИЗОД обеспечение правильной технической эксплуатации и надлежащего технического состояния специального оборудования.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Организует контроль технического состояния средств индивидуальной защиты органов дыхания.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Ведет документацию по учету закрепленных изолирующих противогазов, запасных частей к ним и их ремонта.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испытания химических поглотителей регенеративных патронов, кислородных и воздушных баллонов.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Проводит профилактический осмотр компрессорных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Приказы, нормативные и методические документы, регламентирующие деятельность баз газодымозащитной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Устройство, правила эксплуатации, ухода, ремонта и сбережения изолирующих противогазов газодымозащитной службы.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приемочных испытаний на качество продукции химических поглотителей.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Готовит к эксплуатации компрессорные установки.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промышленной безопасности, регламентирующие работу с компрессорными установками и сосудами под давлением.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тренировок работников противопожарных служб в СИЗОД в непригодной для дыхания среде.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Готовит технические средства для проведения занятий.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Контролирует проведение занятий.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Методика проведения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газодымозащитниками.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Техника безопасности при работе в средствах индивидуальной защиты органов дыхания.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 и дисциплина.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Коммуникабельность.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Управленческие 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"Пожарный"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 и специальная подготовка и курсы обучения в специализированных центрах в области пожарной безопасности и/или специальное первоначальное обучение в школах профессиональной подготовки и учебных пунктах органов государственной противопожарной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на базе основного среднего образования.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 работы по тушению 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пожарной техники, специальных агрегатов, механизмов, изолирующих дыхательных аппаратов, специальной защитной одежды.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 отработку нормативов по пожарно-спасательной подготовке.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Содержит в исправном состоянии пожарно-техническое вооружение и спасательное оборудование, осуществляет его техническое обслуживание, испытание и устранение неисправностей, не требующих специальной подготовки.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Выполняет работы по поддержанию в исправном состояния помещений и сооружений пожарного депо при несении дежурства.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работы по тушению 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пожарной техники, специальных агрегатов, механизмов, изолирующих дыхательных аппаратов, специальной защитной одежды.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Определяет вид огнетушащего средства соответствующего классу пожара.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 эвакуацию пострадавших в условиях задымления, высокой температуры, угрозы жизни при пожаре.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Оказывает доврачебную помощь пострадавшим.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Тушит пожары с использованием специальных агрегатов, механизмов и изолирующих аппаратов или выполняет обязанности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Знания, полученные в процессе профессиональной подготовки по тактике тушения различных объектов.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Знания по возможности оказания первой доврачебной помощи, безопасных методов переноски людей из зоны пожара или ЧС к месту оказания медицинской помощи, в том числе с использованием специального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тактики тушения, требований безопасности, наставлений, инструкций регламентирующих деятельность противопожарной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по тушению пожаров с использованием специальных агрегатов, механизмов и изолирующих аппаратов или выполнение обязанностей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 отработку нормативов по пожарно-спасательной подготовке.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Отрабатывает нормативы по пожарно-спасательной подготовке, ГДЗС и приемов практического применения знаний по другим дисциплинам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Работает с элементарными планами и схемами населенных пунктов, объектов, систем водоснабжения, электроснабжения, а также оперативных планов и карточек пожаротушения и сценариев ликвидации ЧС, составленных на охраняемые объекты или населенные пункты.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тренировки в средствах индивидуальной защиты органов дыхания и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Знания, полученные при первоначальной подготовке и в ходе работы в подразделении.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Знания Технического регламента "Требования к сигнальным цветам, разметкам и знакам безопасности на производственных объектах", условных графических знаков, принятых в противопожарной службе.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в исправном состоянии пожарно-техническое вооружение и спасательное оборудование, осуществляет его техническое обслуживание, испытание и устранение неисправностей, не требующих специальной подготовки.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 работу по чистке, смазке, сборке, установке пожарно-технического вооружения и спасательного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работать со слесарным оборудованием не требующим специальной подготовки.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испытательные работы согласно инструкциям.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Знание инструкций по эксплуатации пожарно-технического вооружения и спасательного оборудования и специальной защитной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инструкций и требований по испытаниям пожарно-технического вооружения и спасательного оборудования.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работы по поддержанию в исправном состояния помещений и сооружений пожарного депо при несении дежурства.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Поддерживает в исправном состоянии средства связи и автоматической пожарной сигнализации.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работать со средствами связи и оповещения.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Знание основных требований по противопожарному режиму, инструкций действий при обнаружении, получении сообщения о пожаре или ЧС.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требований инструкций, по действиям в случае обнаружения нарушений и противоправных действий.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Самоорганизация и дисциплина.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Коммуникабельность.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Управленческие 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– наладчик (наладчик контрольно – измерительных приборов и автоматики) газодымозащитной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"Пожарный – спасатель"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5163, 5163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– спасатель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образование. Специальная подготовка и курсы обучения в специализированных центрах в области пожарной безопасности и/или специальное первоначальное обучение в школах профессиональной подготовки и учебных пунктах органов государственной противопожарной службы, повышение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работ по тушению пожаров, спасению людей, эвакуации людей, материальных ценностей, ликвидации чрезвычайных ситуаций с применением пожарно-технического вооружения.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Отработка нормативов по пожарно-спасательной подготовке.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Профилактические мероприятия по недопущению или уменьшению последствий пожаров, аварий.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тушению пожаров, спасению людей, эвакуации людей, материальных ценностей, ликвидации чрезвычайных ситуаций с применением пожарно-технического вооружения.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Определяет вид огнетушащего средства соответствующего классу пожара.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 эвакуацию пострадавших в условиях задымления, высокой температуры и угрозы жизни при пожаре.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Оказывает доврачебную помощь пострадавшим.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Тушит пожары с использованием специальных агрегатов, механизмов и изолирующих аппаратов или выполняет обязанности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Знания, полученные в процессе профессиональной подготовки по тактике тушения различных объектов.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Знания безопасных методов переноса людей из зоны пожара или ЧС к месту оказания доврачебной помощи, в том числе с использованием специального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тактики тушения, требований безопасности, наставлений, инструкций регламентирующих деятельность противопожарной службы.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Отработка нормативов по пожарно-спасательной подготовке.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Отрабатывает нормативы по пожарно-спасательной подготовке, ГДЗС и приемов практического применения знаний по другим дисциплинам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Работает с элементарными планами, схемами населенных пунктов, объектов, систем водоснабжения, электроснабжения.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тренировки в средствах индивидуальной защиты органов дыхания и зрения.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Изучает район выезда подразделения, особенностей промышленной и пожарной опасности охраняемых объектов, систем противопожарного водоснабжения.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Знания полученные при первоначальной подготовке и в ходе работы в подразделении.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Знания Технического регламента "Требования к сигнальным цветам, разметкам и знакам безопасности на производственных объектах", условных графических знаков, принятых в противопожарной службе.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мероприятия по недопущению или уменьшению последствий пожаров, аварий.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 анализ загазованности и уровня радиационной опасности окружающей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Знания допустимых и критических показателей контролируемых параметров.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содержание в надлежащем состоянии, использование в работе пожарно-технического вооружения, аварийно-спасательного инструмента, оборудования и снаряжения, средств пожаротушения, связи, оповещения, проведения радиационной и химической разведки, индивидуальной защиты, устранение неисправностей, не требующих специальной подготовки.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 работу по чистке, смазке, сборке, установке пожарно-технического вооружения и спасательного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Работает со слесарным оборудованием, не требующим специальной подготовки.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испытательные работы, согласно инструкциям.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Знание инструкций по эксплуатации пожарно-технического вооружения и спасательного оборудования и специальной защитной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инструкций и требований по испытаниям пожарно-технического вооружения и спасательного оборудования.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поддержанию в исправном состоянии помещений и сооружений пожарного депо (базы) при несении дежурства.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Поддерживает в исправном состоянии средства связи и автоматической пожарной сигнализации.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Работает со средствами связи и оповещения.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Знание основных требований по противопожарному режиму, инструкций действий при обнаружении, получении сообщения о пожаре или ЧС.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требований инструкций, по действиям в случае обнаружения нарушений и противоправных действий.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 и дисциплина.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Коммуникабельность.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Управленческие 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противопожарной профилактики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– пожарный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"Инструктор - пожарный"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3151, 3151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– пожарный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категории, категория 1, категория 2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образование. Специальная подготовка и курсы обучения в специализированных центрах в области пожарной безопасности и/или специальное первоначальное обучение в школах профессиональной подготовки и учебных пунктах органов государственной противопожарной службы, повышение квалификации.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Трудовые функции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Проверка технического состояния средств пожарной автоматики и пожаротушения, систем противопожарного водоснабжения и дымоудаления, установок оповещения людей при пожаре, аварии или стихийном бедствии.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работ по тушению 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специальных агрегатов, механизмов в изолирующем дыхательном аппарате и в специальной защитной одежде.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инструктажей по мерам пожарной безопасности. Оказание содействия органам государственной противопожарной службы по разработке планов и карточек пожаротушения, делам о пожарах, авариях в рамках своих полномочий.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Проведение последующей профессиональной (боевой, специальной) подготовки, переподготовки с теоретическими и практическими занятиями.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Содержание в исправном состоянии пожарно-технического и спасательного вооружения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Выполнение работ по поддержанию в исправном состоянии помещений и сооружений пожарного депо при несении дежурства.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технического состояния средств пожарной автоматики и пожаротушения, систем противопожарного водоснабжения и дымоудаления, установок оповещения людей при пожаре, аварии или стихийном бедствии.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 пожарно-технические обследования, выявляет нарушения норм и правил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Оформляет документы по результатам проверок, рекомендации по соблюдению требований правил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Проверяет техническое состояние средств пожарной автоматики и пожаротушения, систем противопожарного водоснабжения и дымоудаления, установок оповещения людей при пожаре, аварии или стихийном бедствии.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Готовит анализ состояния пожарной безопасности обслуживаемых объектов и подготовка рекомендаций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Требования законодательных и иных нормативно-правовых актов, приказов, постановлений, регламентирующих деятельность в области пожарной безопасности охраняемых объектов.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тушению 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специальных агрегатов, механизмов в изолирующем дыхательном аппарате и в специальной защитной одежде.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Определяет класс пожара, класс конструктивной пожарной опасности здания, сооружения, масштаба пожара или ЧС.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Оказывает доврачебную помощь пострадавшим.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меры спасению людей при пожарах или ЧС.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Знания, полученные в процессе профессиональной подготовки по тактике тушения различных объектов.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Знания безопасных методов переноса людей из зоны пожара или ЧС к месту оказания доврачебной помощи, в том числе с использованием специального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Знать тактики тушения, требований безопасности, наставлений, инструкций регламентирующих деятельность противопожарной службы.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инструктажей по мерам пожарной безопасности.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Обучает мерам пожарной безопасности и действиям в случае пожара.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Знание методических основ в проведении занятий в области пожарной безопасности.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правил применения и свойств огнетушащих веществ.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правил установок электрооборудований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Знать тактику тушения, требований безопасности, наставления, инструкций регламентирующих деятельность противопожарной службы.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последующей профессиональной (боевой, специальной) подготовки, переподготовки с теоретическими и практическими занятиями.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Отрабатывает нормативы по пожарно-спасательной подготовке, ГДЗС и приемов практического применения знаний по другим дисциплинам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Работает с элементарными планами, схемами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пунктов, объектов, систем водоснабжения, электроснабжения.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Знания полученные при первоначальной подготовке и в ходе работы в подразделении.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Знания Технического регламента "Требования к сигнальным цветам, разметкам и знакам безопасности на производственных объектах", условных графических знаков, принятых в противопожарной службе.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исправном состоянии пожарно-техническое и спасательное вооружение и оборудование, осуществляет его техническое обслуживание, испытание и устранение неисправностей, не требующих специальной подготовки.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Проводит работу по чистке, смазке, сборке, установке пожарно-технического вооружения и спасательного оборудования.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Работает со слесарным оборудованием, не требующим специальной подготовки.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испытательные работы, согласно инструкций.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Знание инструкций по эксплуатации пожарно-технического вооружения и спасательного оборудования и специальной защитной одежды.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инструкций и требований по испытаниям пожарно-технического вооружения и спасательного оборудования.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работ по поддержанию в исправном состояния помещений и сооружений пожарного депо при несении дежурства.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Поддерживает в исправном состоянии средства связи и автоматической пожарной сигнализацией.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Работает со средствами связи и оповещения.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Работает с электрооборудованием напряжением 127 В. и более.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Знание основных требований по противопожарному режиму, инструкций действий при обнаружении, получении сообщения о пожаре или ЧС.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требований инструкций, по действиям в случае обнаружения нарушений и противоправных действий.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 и дисциплина.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Коммуникабельность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Управленческие 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профессии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противопожарной профилактики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– спасатель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"Инструктор по противопожарной профилактике"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3151, 3151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противопожарной профилактике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категории, категория 1, категория 2.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среднее, техническое и профессиональное образование повышенного уровня (специальная подготовка и курсы обучения в специализированных центрах в области пожарной безопасности и/или специальное первоначальное обучение в школах профессиональной подготовки и учебных пунктах органов государственной противопожарной службы).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Трудовые функции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Проверка технического состояния средств пожарной автоматики и пожаротушения, систем противопожарного водоснабжения и дымоудаления.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Проведение инструктажей по мерам пожарной безопасности.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технического состояния средств пожарной автоматики и пожаротушения, систем противопожарного водоснабжения и дымоудаления.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 пожарно-технические обследования, выявляет нарушения норм и правил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Оформляет документацию по результатам проверок, рекомендации по соблюдению требований правил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анализ состояния 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обслуживаемых участков, секторов и объектов, готовит информации и рекомендации по устранению недостатков.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Оказывает содействие органам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 по разработке планов и карточек пожаротушения, делам о пожарах, авариях в рамках своих полномочий.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Требования законодательных и иных нормативно-правовых актов, приказов, постановлений, регламентирующие деятельность в области пожарной безопасности охраняемых объектов.</w:t>
            </w:r>
          </w:p>
        </w:tc>
      </w:tr>
      <w:tr>
        <w:trPr>
          <w:trHeight w:val="30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инструктажей по мерам пожарной безопасности.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Умение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Обучает мерам пожарной безопасности и действиям в случае пожара.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Оказывает содействие органам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 по разработке планов и карточек пожаротушения, делам о пожарах, авариях в рамках своих полномочий.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Знание методических основ в проведении занятий в области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нормативно-правовых актов, регламентирующих деятельность органов государственной противопожарной службы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Управленческие способности.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 - пожарный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– спасатель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характеристики ПС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"TODAY"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версии и год 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2015 год</w:t>
            </w:r>
          </w:p>
        </w:tc>
      </w:tr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ориентировочного пересмотра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