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87df" w14:textId="b8787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Заместителя Премьер-Министра Республики Казахстан – Министра финансов Республики Казахстан от 23 апреля 2014 года № 182 "Об утверждении Положения о Комитете по государственным закупкам Министерства финансов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13 апреля 2015 года № 270. Зарегистрирован в Министерстве юстиции Республики Казахстан 12 мая 2015 года № 11016. Утратил силу приказом Министра финансов Республики Казахстан от 1 июня 2016 года № 277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РК от 01.06.2016 </w:t>
      </w:r>
      <w:r>
        <w:rPr>
          <w:rFonts w:ascii="Times New Roman"/>
          <w:b w:val="false"/>
          <w:i w:val="false"/>
          <w:color w:val="ff0000"/>
          <w:sz w:val="28"/>
        </w:rPr>
        <w:t>№ 277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19-1)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21 июля 2007 года «О государственных закупках»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финансов Республики Казахстан от 23 апреля 2014 года № 182 «Об утверждении Положения о Комитете по государственным закупкам Министерства финансов Республики Казахстан» (зарегистрированный в Реестре государственной регистрации нормативных правовых актов за № 9405, опубликованный в информационно-правовой системе «Әділет» от 13 мая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по государственным закупкам Министерства финансов Республики Казахстан,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Комитет по государственным закупкам Министерства финансов Республики Казахстан (далее - Комитет) является ведомством Министерства финансов Республики Казахстан, осуществляющим в пределах компетенции центрального исполнительного органа реализационные функции в сфере выполнения процедур по организации и проведению единых государственных закупок по бюджетным программам либо товарам, работам, услугам.»;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Миссия Комитета заключается в выполнении процедур по организации и проведению единых государственных закупок по бюджетным программам либо товарам, работам, услугам.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Задачей Комитета является обеспечение выполнения процедур по организации и проведению единых государственных закупок по бюджетным программам либо товарам, работам, услугам.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Функции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осуществление процедур по организации и проведению единых государственных закупок по бюджетным программам либо товарам, работам, услугам;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рассмотрение задания, представленного заказчиком на организацию и проведение государственных закупок, содержащего документы, установленные правилами проведения электронных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разработка и утверждение конкурсной или аукционной документации на основании представленного заказчиком задания;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и утверждение состава конкурсной либо аукционной комиссии, в которую входят представители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внесение изменений и (или) дополнений в конкурсную или аукционную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размещение объявления о проведении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направление заказчику предложений и замечаний со стороны лиц, автоматически зарегистрированных на веб-портале государственных закупок, сведения о которых внесены в журнал регистрации лиц, получивших конкурсную или аукционную документацию к проекту договора о государственных закупках и (или) технической спецификации конкурсной или аукционной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определение победителя государственных закупок способом конкурса или аукциона;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направление исков в суд о признании потенциальных поставщиков недобросовестными участниками государственных закупок, в случая предусмотренных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разъяснение положений конкурсной документации и аукционной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рассмотрение обращений физических и юридических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формирования и ведение реестров в сфере государственных закупок;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участие в разработке проектов нормативных правовых актов и международных договоров Республики Казахстан в пределах компетенции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утверждение нормативных правовых актов по вопросам, входящим в компетенцию Комитета, и при наличии прямой компетенции по их утверждению в актах Министерства финансов Республики Казахстан, за исключением нормативных правовых актов, затрагивающих права и свободы человека и гражданина.»;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Председатель Комитета: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своих заместителей и структурных подразделений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должностей работников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положения о структурных подразделениях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курирует Управление правового обеспечения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Комитета в пределах лимита штатной численности Министерства финансов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законодательством Республики Казахстан порядке решает вопросы командирования, предоставления отпусков, оказания материальной помощи, подготовки (переподготовки), повышения квалификации, поощрения, выплаты надбавок и премирования работников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подписывает приказы Комитета;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представляет Комитет во всех государственных органах и иных организациях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несет персональную ответственность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полномочия в соответствии с законодательством Республики Казахстан.».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по государственным закупкам Министерства финансов Республики Казахстан (Абдуллаев К.Н.)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