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5ce7f" w14:textId="8d5ce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и предоставления информации и (или) сведений из государственного градостроительного кадастра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20 марта 2015 года № 244. Зарегистрирован в Министерстве юстиции Республики Казахстан 22 мая 2015 года № 11111.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23-8)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июля 2001 года "Об архитектурной, градостроительной и строительной деятельности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и предоставления информации и (или) сведений из государственного градостроительного кадастра Республики Казахстан.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и управлению земельными ресурсами Министерства национальной экономики Республики Казахстан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на официальное опубликование настоящего приказа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А. Мамытбеков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апреля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образования и науки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А. Саринжипов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марта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апреля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апреля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апреля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культуры и спорта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А. Мухамедиулы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апреля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К. Касымов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апреля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В. Школьник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марта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 № 244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и предоставления информации и (или) сведений из Государственного градостроительного кадастра Республики Казахстан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приказа Министра индустрии и инфраструктурного развития РК от 25.08.2023 </w:t>
      </w:r>
      <w:r>
        <w:rPr>
          <w:rFonts w:ascii="Times New Roman"/>
          <w:b w:val="false"/>
          <w:i w:val="false"/>
          <w:color w:val="ff0000"/>
          <w:sz w:val="28"/>
        </w:rPr>
        <w:t>№ 598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и предоставления информации и (или) сведений из Государственного градостроительного кадастра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 и определяют порядок ведения и представления информации и (или) сведений из Государственного градостроительного кадастра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исполнительная съемка – процесс, основным содержанием которого является определение фактического положения строительных конструкций и технологического оборудования относительно разбивочных осей;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кадастровый план территории – план отображающий в графическом и текстовом виде информацию о технических характеристиках (координаты, площади, границы, градостроительные регламенты) объекта архитектурной, градостроительной и строительной деятельности в пределах выбранной территорий;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географическая информационная система - информационная система, обеспечивающая сбор, обработку, анализ, моделирование, хранение, распространение и иное использование пространственной информации о Земле, об объектах земной поверхности, природных, техногенных и общественных процессах;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кадастровая справка – документ, содержащий запрашиваемые официальные сведения градостроительного кадастра и характеризующий действующие на определенной территории градостроительные регламенты, условия осуществления градостроительной деятельности, требования и ограничения по использованию земельных участков и расположенных на них объектов недвижимости, справочные сведения;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дежурный топографический план – это цифровая картографическая основа, являющаяся составной частью государственного градостроительного кадастра и содержащая сведения о зданиях и сооружениях, инженерной инфраструктуре, планируемых объектах строительства, благоустройства, улично-дорожного движения, транспортной сети и предназначенный для ведения мониторинга реализации архитектурной, градостроительной и строительной деятельности;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автоматизированная информационная система Государственного градостроительного кадастра – специализированная информационная система государственного градостроительного кадастра, обеспечивающая сбор, хранение, обработку, доступ, отображение и распространение картографических и атрибутивных пространственно-координированных данных (геопространственных данных);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учетные единицы Государственного градостроительного кадастра – элементы организованной и используемой территории Республики Казахстан в целом, областей, районов, населенных пунктов, объектов недвижимости, включая все виды объемных, плоскостных и линейных сооружений;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информационные ресурсы системы государственного градостроительного кадастра – это предпроектная, проектная и градостроительная документация, информационные слои тематических баз, топографическая и исполнительная съемки;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топографический план - картографическое отображение на плоскости в ортогональной проекции в определенном масштабе ограниченного участка местности, в пределах которого кривизна уровненной поверхности не учитывается;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топографическая карта – подробное картографическое изображение местности в определенном масштабе с применением классификаторов и условных знаков, позволяющее определять как плановое, так и высотное положение точек земной поверхности.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градостроительный кадастр предназначен для обеспечения государственных органов, органов местного самоуправления, физических и юридических лиц необходимой информацией в архитектурной, градостроительной и строительной сфере деятельности.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Деятельность по ведению Государственного градостроительного кадастра относится к государственной монополии и осуществляется республиканским государственным предприятием на праве хозяйственного ведения (далее – Предприятие), созданным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2014 года № 736 "О создании Республиканского государственного предприятия на праве хозяйственного ведения "Республиканский центр государственного градостроительного планирования и кадастра" Министерства регионального развития Республики Казахстан" и внесении дополнений в некоторые решения Правительства Республики Казахстан".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Геоинформационная база данных Государственного градостроительного кадастра включает пространственную информацию о существующих, планируемых и проектируемых объектах строительства (реконструкции), создается в цифровой форме согласно единой системы классификации и кодирования учетных единиц градостроительного кадастра республиканского, областного, районного, базового уровней в трехмерной системе координат, принимающиеся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геодезии, картографии и пространственных данных".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Государственный градостроительный кадастр содержит сведения о предыдущем и современном состоянии территорий, зданий и сооружений, малых архитектурных форм и элементов благоустройства, а также градостроительном планировании развития и застройки территорий и населенных пунктов, данные о принадлежности территорий и объектов к соответствующим функциональным зонам, их настоящем и перспективном назначении, экологической, инженерно-геологической, гидрогеологической, геотехнической и сейсмической ситуациях, инженерной обеспеченности.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Государственного градостроительного кадастра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Ведение Государственного градостроительного кадастра на всей территории Республики Казахстан осуществляется посредством автоматизированной информационной системы Государственного градостроительного кадастра.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создании Государственного градостроительного кадастра определяются базовые субъекты, предоставляющие в машиночитаемом виде информационные ресурсы для автоматизированной информационной системы Государственного градостроительного кадастра посредством интеграционного взаимодействия информационных систем или доступными средствами и методами информационно-коммуникационных технологий в структированном виде, в том числе: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гражданской защиты – информацию о чрезвычайных ситуациях природного и техногенного характера, повлекших изменения объектов местности;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образования – информацию об объектах образования (фактические и проектируемые);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науки и высшего образования – информацию об объектах науки и высшего образования (фактические и проектируемые);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здравоохранения – информацию об объектах здравоохранения;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местные исполнительные органы областей (городов республиканского значения, столицы, городов областного значения, районов) (далее – МИО) – сведения в области строительства, земельных отношений, жилищно-коммунального хозяйства, образования, здравоохранения, историко-культурного наследия, благоустройства территории;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структурные подразделения МИО в сфере архитектуры и градостроительства – исходные материалы при разработке градостроительных проектов, проектов строительства: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архитектурно-планировочное задание (далее – АПЗ);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(далее – ТУ);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поперечные профили дорог и улиц;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вертикальные планировочные отметки;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выкопировку из проекта детальной планировки;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трасс наружных инженерных сетей;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исходные материалы для реконструкции: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МИО о реконструкции (перепланировке, переоборудовании) помещений (отдельных частей) существующих зданий и сооружений, связанных с изменением несущих и ограждающих (наружных) конструкций, инженерных систем и оборудования;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АПЗ;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(при подаче заявителем опросного листа для технических условий на подключение к источникам инженерного и коммунального обеспечения;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трасс наружных инженерных сетей (при подаче заявителем опросного листа);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согласованный эскизный проект, топографическая съемка, акт приемки в эксплуатацию объектов с приложением исполнительной съемки, градостроительные проекты, а также сведения в области архитектуры, градостроительства и строительства;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экспертные организации, осуществляющие комплексную градостроительную экспертизу градостроительных проектов всех уровней и вневедомственную экспертизу проекта строительства - градостроительные проекты, проектную документацию (без сметной части) и прошедшие комплексную градостроительную и вневедомственную экспертизу, положительные заключения экспертизы градостроительных проектов и проектов строительства;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уполномоченный орган по изучению и использованию недр – данные из единого кадастра государственного фонда недр (месторождений и проявлений полезных ископаемых Республики Казахстан, электронные варианты паспортов, справочная информация);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субъекты естественных монополий, оказывающие регулируемые услуги: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(об) резерве; установленной мощности и (или) емкости; наличии свободных и доступных мощностей и (или) емкостей; пропускных способностей сетей; месте нахождения (с указанием наименования улиц населенного пункта); протяженности; количестве забронированных мощностей и (или) емкостей и их сроках бронирования; количестве занятых мощностей и (или) емкостей, используемых в технологическом процессе для предоставления услуг конечным потребителям;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размещения сетей или иного имущества, используемого при предоставлении регулируемых услуг, за исключением сведений, относящихся к государственным секретам и иной охраняемой законом тайне в соответствии с законами Республики Казахстан, с техническими характеристиками согласно Приложению к настоящим Правилам.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в области транспорта – информацию о деятельности в области строительства и эксплуатации транспортной инфраструктуры (фактической и проектной);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уполномоченный орган в области использования и охраны водного фонда, охраны окружающей среды, лесного фонда – информацию об экологическом состоянии, водного и лесного фонда, особо охраняемых природных территориях;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уполномоченный орган в области культуры и спорта – информацию по объектам культуры, спорта и историко-культурного наследия Республики Казахстан;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отраслевые кадастровые и инфраструктурные службы – данные отраслевых кадастров, регистров, банков данных;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уполномоченный орган по вопросам электроэнергетики – информацию об объектах электроэнергетики.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Структурным подразделением МИО в сфере архитектуры и градостроительства ведется дежурный топографический план в информационной системе государственного градостроительного кадастра, обновление и изменение которого осуществляется на постоянной основе.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Дежурной топографической план ведҰтся в объектном виде с документами полного жизненного цикла объекта. 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Ведение Государственного градостроительного кадастра осуществляется путем формирования и актуализации, систематизации, обобщения и регистрации сведений и документов, поступивших от уполномоченных органов и базовых субъектов Государственного градостроительного кадастра, в том числе посредством интеграционного взаймодействия информационных систем с помощью каналов связи шлюза электронного правительства и витрины интеграционных сервисов Smart Bridge и путем построения двусторонних защищенных каналов связи.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Государственный градостроительный кадастр подразделяется по уровням на: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республиканский;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областной;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районный области;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базовый (населенные пункты, включая города республиканского значения и столицу).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Республиканский уровень системы государственного градостроительного кадастра содержит информацию и (или) сведения о: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данных отраслевых ресурсов, кадастров и информационных систем по вопросам использования территорий согласно тематическим базам данных государственного градостроительного кадастра (Агропроизводство, Промышленность, Водные ресурсы, Индустриально-инвестиционные проекты, Минерально-сырьевые ресурсы, Транспортная инфраструктура, Экологическая обстановка, Энергоснабжение, Градостроительные проекты);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градостроительных проектах общегосударственного значения;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государственной границе и границах административно-территориальных единиц на основании данных государственного земельного кадастра;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базе данных нижестоящих территориальных уровней государственного градостроительного кадастра.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областном уровне в систему государственного градостроительного кадастра вводятся сведения о: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градостроительных проектах планирования регионального значения;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границах административно-территориальных единиц на основании данных государственного земельного кадастра.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районном уровне в систему Государственного градостроительного кадастра вводятся сведения о: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генеральных планах городов районного значения, поселков городского типа и сельских населенных пунктов;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информационных ресурсов отраслевых кадастров и информационных систем по вопросам использования территорий, их кадастрового, экологического, инженерно-геологического сейсмического, гидрогеологического и другого районирования территории района;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схемах планирования территории района и отдельных частей территорий с объектами районного значения за пределами населенных пунктов;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границах административно-территориальных единиц района на основании данных государственного земельного кадастра.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Базовый уровень Государственного градостроительного кадастра содержит информацию и (или) сведения: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пространственные и атрибутивные данные по структуре базового уровня: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населенного пункта и его административно-территориальных единиц;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и сооружения их назначение и техническое состояние, архитектурная и историко-культурная ценность;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инженерные инфраструктуры (энергоснабжение, газоснабжение, теплоснабжение, водоснабжение, водоотведение, телекоммуникация);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транспортная инфраструктура; 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гидрография и гидротехнические сооружения;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растительные объекты и грунты; 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производственная инфраструктура;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экологические объекты особо охраняемых природных территорий;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дорожного движения;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благоустройства населенных пунктов;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исходные материалы по градостроительных проектам и проектам строительства: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АПЗ;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ТУ;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поперечные профили дорог и улиц;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вертикальные планировочные отметки;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выкопировку из проекта детальной планировки;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трасс наружных инженерных сетей;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исходные материалы для реконструкции: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МИО о реконструкции (перепланировке, переоборудовании) помещений (отдельных частей) существующих зданий и сооружений, связанных с изменением несущих и ограждающих (наружных) конструкций, инженерных систем и оборудования;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АПЗ;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ТУ;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трасс наружных инженерных сетей (при подаче заявителем опросного листа); 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согласованный эскизный проект;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градостроительные проекты развития и застройки населенных пунктов; 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положительные заключения комплексной градостроительной экспертизы проектов и вневедомственной экспертизы проектов строительства;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материалы инженерно-геодезических изысканий (топографическая и исполнительная съемка);</w:t>
      </w:r>
    </w:p>
    <w:bookmarkEnd w:id="101"/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акт приемки в эксплуатацию объектов с приложением исполнительной съемки, градостроительные проекты, а также сведения в области архитектуры, градостроительства и строительства;</w:t>
      </w:r>
    </w:p>
    <w:bookmarkEnd w:id="102"/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акты выбора земельных участков;</w:t>
      </w:r>
    </w:p>
    <w:bookmarkEnd w:id="103"/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населенные пункты, подверженные воздействиям природного, техногенного, антропогенного характера, результаты мониторинга происходивших опасных (вредных) явлений и процессов;</w:t>
      </w:r>
    </w:p>
    <w:bookmarkEnd w:id="104"/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инженерно-транспортная инфраструктура на основании топографических карт и планов, данных эксплуатационных служб в сфере инженерно-транспортной инфраструктуры, результатов инженерно-геодезических исполнительных съемок завершенных строительством объектов инфраструктуры;</w:t>
      </w:r>
    </w:p>
    <w:bookmarkEnd w:id="105"/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дежурные топографические планы и топографические карты.</w:t>
      </w:r>
    </w:p>
    <w:bookmarkEnd w:id="106"/>
    <w:bookmarkStart w:name="z1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Предприятие в рамках ведения и сопровождения информационной системы государственного градостроительного кадастра обеспечивает:</w:t>
      </w:r>
    </w:p>
    <w:bookmarkEnd w:id="107"/>
    <w:bookmarkStart w:name="z1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работ по обмену информацией и обмен информации с отраслевыми кадастрами, реестрами и информационными системами;</w:t>
      </w:r>
    </w:p>
    <w:bookmarkEnd w:id="108"/>
    <w:bookmarkStart w:name="z1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обслуживание системы хранения и архивирования информации;</w:t>
      </w:r>
    </w:p>
    <w:bookmarkEnd w:id="109"/>
    <w:bookmarkStart w:name="z11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санкционированного доступа к кадастровой системе; </w:t>
      </w:r>
    </w:p>
    <w:bookmarkEnd w:id="110"/>
    <w:bookmarkStart w:name="z11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и совершенствование средств ведения государственного градостроительного кадастра;</w:t>
      </w:r>
    </w:p>
    <w:bookmarkEnd w:id="111"/>
    <w:bookmarkStart w:name="z11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адаптацию и дополнение типовых методических и нормативных документов ведения государственного градостроительного кадастра;</w:t>
      </w:r>
    </w:p>
    <w:bookmarkEnd w:id="112"/>
    <w:bookmarkStart w:name="z11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обслуживание программных и технических средств государственного градостроительного кадастра;</w:t>
      </w:r>
    </w:p>
    <w:bookmarkEnd w:id="113"/>
    <w:bookmarkStart w:name="z11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кадастровых справок на запросы пользователей в пределах санкционированного доступа к информационным ресурсам государственного градостроительного кадастра и их предоставление;</w:t>
      </w:r>
    </w:p>
    <w:bookmarkEnd w:id="114"/>
    <w:bookmarkStart w:name="z11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базовыми субъектами государственного градостроительного кадастра и постоянное получение от них информации для наполнения в государственном градостроительном кадастре;</w:t>
      </w:r>
    </w:p>
    <w:bookmarkEnd w:id="115"/>
    <w:bookmarkStart w:name="z1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формирование кадастровых дел и хранение;</w:t>
      </w:r>
    </w:p>
    <w:bookmarkEnd w:id="116"/>
    <w:bookmarkStart w:name="z11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организацию работ по защите информации от несанкционированного доступа в соответствии с государственными нормативами;</w:t>
      </w:r>
    </w:p>
    <w:bookmarkEnd w:id="117"/>
    <w:bookmarkStart w:name="z11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ведение Государственного градостроительного кадастра, дежурных планов и топографических карт;</w:t>
      </w:r>
    </w:p>
    <w:bookmarkEnd w:id="118"/>
    <w:bookmarkStart w:name="z12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организацию работ по предоставлению доступа к автоматизированной информационной системе государственного градостроительного кадастра (далее – АИС ГГК) базовым субъектам государственного градостроительного кадастра, в том числе для ведения дежурного топографического плана;</w:t>
      </w:r>
    </w:p>
    <w:bookmarkEnd w:id="119"/>
    <w:bookmarkStart w:name="z12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непрерывную актуализацию данных государственного градостроительного кадастра путем наполнения данных и инвентаризации инженерных инфраструктур;</w:t>
      </w:r>
    </w:p>
    <w:bookmarkEnd w:id="120"/>
    <w:bookmarkStart w:name="z12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проектно-изыскательские работы (инженерно-геодезические изыскания, создание цифровой плановой основы) в рамках формирования государственного градостроительного кадастра (для собственных нужд).</w:t>
      </w:r>
    </w:p>
    <w:bookmarkEnd w:id="121"/>
    <w:bookmarkStart w:name="z12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Пользователями кадастровой информации являются центральные государственные органы, МИО, физические и юридические лица Республики Казахстан.</w:t>
      </w:r>
    </w:p>
    <w:bookmarkEnd w:id="122"/>
    <w:bookmarkStart w:name="z1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Данные государственного градостроительного кадастра подлежат использованию при:</w:t>
      </w:r>
    </w:p>
    <w:bookmarkEnd w:id="123"/>
    <w:bookmarkStart w:name="z12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разработке и реализации градостроительной и архитектурно-строительной документации;</w:t>
      </w:r>
    </w:p>
    <w:bookmarkEnd w:id="124"/>
    <w:bookmarkStart w:name="z1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развитии и изменении объектов недвижимости;</w:t>
      </w:r>
    </w:p>
    <w:bookmarkEnd w:id="125"/>
    <w:bookmarkStart w:name="z1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осуществлении сделок с недвижимостью, ее регистрации;</w:t>
      </w:r>
    </w:p>
    <w:bookmarkEnd w:id="126"/>
    <w:bookmarkStart w:name="z1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оценке инвестиционной деятельности;</w:t>
      </w:r>
    </w:p>
    <w:bookmarkEnd w:id="127"/>
    <w:bookmarkStart w:name="z1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выдаче градостроительных и архитектурно-планировочных заданий;</w:t>
      </w:r>
    </w:p>
    <w:bookmarkEnd w:id="128"/>
    <w:bookmarkStart w:name="z13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осуществлении архитектурно-строительного контроля и надзора, охране окружающей среды.</w:t>
      </w:r>
    </w:p>
    <w:bookmarkEnd w:id="129"/>
    <w:bookmarkStart w:name="z13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оказании обязательных услуг физическим и юридическим лицам субъектами естественных монополий и квазигосударственного сектора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30"/>
    <w:bookmarkStart w:name="z13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градостроительном планировании как инструменте мониторинга и учета размещения объектов на территории региона.</w:t>
      </w:r>
    </w:p>
    <w:bookmarkEnd w:id="131"/>
    <w:bookmarkStart w:name="z133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представления информации и (или) сведений для внесения в Государственный градостроительный кадастр</w:t>
      </w:r>
    </w:p>
    <w:bookmarkEnd w:id="132"/>
    <w:bookmarkStart w:name="z13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Способы предоставления информации и (или) сведений для информационной системы государственного градостроительного кадастра от базовых субъектов предусмотрены в нормативном документе по ведению государственного градостроительного кадастра Республики Казахстан, утвержденном приказом Председателя Комитета по делам строительства и жилищно-коммунального хозяйства Министерства индустрии и инфраструктурного развития Республики Казахстан от 2 ноября 2022 года № 201-НҚ "Нормативный документ по ведению государственного градостроительного кадастра Республики Казахстан" (СН РК 9.01-01-2022).</w:t>
      </w:r>
    </w:p>
    <w:bookmarkEnd w:id="133"/>
    <w:bookmarkStart w:name="z13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Предоставление информации и (или) сведений осуществляется базовыми субъектами государственного градостроительного кадастра определенными в:</w:t>
      </w:r>
    </w:p>
    <w:bookmarkEnd w:id="134"/>
    <w:bookmarkStart w:name="z13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подпунктах 6), 7) и 9) пункта 8 настоящих Правил – ежедневно посредством доступа к АИС ГГК и/или интеграции; </w:t>
      </w:r>
    </w:p>
    <w:bookmarkEnd w:id="135"/>
    <w:bookmarkStart w:name="z13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5) – ежеквартально не позднее 15 числа второго месяца, следующего за отчетным кварталом, за исключением уполномоченного органа по земельным отношениям. Данные по предоставленным земельным участкам передаются на постоянной основе посредством интеграции с информационной системой единого государственного кадастра недвижимости;</w:t>
      </w:r>
    </w:p>
    <w:bookmarkEnd w:id="136"/>
    <w:bookmarkStart w:name="z13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подпунктах 1), 2), 3) ,4), 8), 10), 11), 12) и 14) пункта 8 настоящих Правил передаются на постоянной основе посредством интеграционного взаимодействия информационных систем или доступными средствами и методами информационно-коммуникационных технологий, при отсутствии информационной системы путем направления письменного запроса Предприятием.</w:t>
      </w:r>
    </w:p>
    <w:bookmarkEnd w:id="137"/>
    <w:bookmarkStart w:name="z13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Исходные материалы градостроительных проектов, в том числе генеральных планов, проектов детальной планировки вносятся в государственный градостроительной кадастр до проведения комплексной градостроительной экспертизы в соответствии с Правилами проведения комплексной градостроительной экспертизы градостроительных проектов всех уровней,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ноября 2015 года № 706 "Об утверждении Правил проведения комплексной градостроительной экспертизы градостроительных проектов всех уровней" (зарегистрирован в Реестре государственной регистрации нормативных правовых актов за № 12414).</w:t>
      </w:r>
    </w:p>
    <w:bookmarkEnd w:id="138"/>
    <w:bookmarkStart w:name="z14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Предоставление заказчиками в цифровом формате DWF, DXF, TXF/SXF, TAB, MIF, MID и DAT топографических съемок объектов строительства и инженерных сетей до проведения строительных работ и исполнительных геодезических съемок фактического положения инженерных сетей и/или зданий (сооружений) по окончанию строительства объекта.</w:t>
      </w:r>
    </w:p>
    <w:bookmarkEnd w:id="139"/>
    <w:bookmarkStart w:name="z14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Регистрация информации и (или) сведений, внесенных в государственный градостроительный кадастр заказчиками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регионального развития Республики Казахстан от 16 июня 2014 года № 172/ОД "Об утверждении правил регистрации в базе данных государственного градостроительного кадастра предпроектной и проектной (проектно-сметной) документации, а также объектов архитектурной, градостроительной и строительной деятельности" (зарегистрирован в Реестре государственной регистрации нормативных правовых актов № 9603) производится на платной основе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февраля 2016 года № 114 "Об установлении цен на товары (работы, услуги), производимые и (или) реализуемые субъектом государственной монополии в сфере государственного градостроительного кадастра" (зарегистрирован в Реестре государственной регистрации нормативных правовых актов № 13550).</w:t>
      </w:r>
    </w:p>
    <w:bookmarkEnd w:id="140"/>
    <w:bookmarkStart w:name="z142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представления сведений из Государственного градостроительного кадастра</w:t>
      </w:r>
    </w:p>
    <w:bookmarkEnd w:id="141"/>
    <w:bookmarkStart w:name="z14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Информация и (или) сведения, внесенные в государственный градостроительный кадастр, представляются посредством АИС ГГК, в виде:</w:t>
      </w:r>
    </w:p>
    <w:bookmarkEnd w:id="142"/>
    <w:bookmarkStart w:name="z14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кадастрового плана территории;</w:t>
      </w:r>
    </w:p>
    <w:bookmarkEnd w:id="143"/>
    <w:bookmarkStart w:name="z14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кадастровой справки об учетных единицах Государственного градостроительного кадастра;</w:t>
      </w:r>
    </w:p>
    <w:bookmarkEnd w:id="144"/>
    <w:bookmarkStart w:name="z14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доступа к информационным ресурсам через АИС ГГК.</w:t>
      </w:r>
    </w:p>
    <w:bookmarkEnd w:id="145"/>
    <w:bookmarkStart w:name="z14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Сведения государственного градостроительного кадастра, не содержащие государственных секретов и иную охраняемую законом тайну, предоставляются заинтересованным физическим и юридическим лицам на платной основе. Представление сведений государственного градостроительного кадастра государственным органам, организациям, предоставляющим государственные услуги, а также субъектам естественных монополий и квазигосударственного сектора, предоставляющим обязательные услуги физическим и юридическим лицам, осуществляется на бесплатной основе за счет предусмотренных на эти цели бюджетных средств.</w:t>
      </w:r>
    </w:p>
    <w:bookmarkEnd w:id="146"/>
    <w:bookmarkStart w:name="z14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предоставлений сведений со дня получения Предприятием запроса составляет не более 3 (трех) рабочих дней. </w:t>
      </w:r>
    </w:p>
    <w:bookmarkEnd w:id="147"/>
    <w:bookmarkStart w:name="z14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Внесенные в Государственный градостроительный кадастр данные представляются Предприятием по запросам физических и юридических лиц (собственники, заказчики, застройщики объектов и инженерных сетей), кроме данных, представляющих государственные секреты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секретах".</w:t>
      </w:r>
    </w:p>
    <w:bookmarkEnd w:id="148"/>
    <w:bookmarkStart w:name="z15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предоставлений сведений со дня получения Предприятием запроса и оплаты составляет 5 (пять) рабочих дней. </w:t>
      </w:r>
    </w:p>
    <w:bookmarkEnd w:id="149"/>
    <w:bookmarkStart w:name="z15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Для наполнения базы данных и сопоставления материалов инженерно-геодезических изысканий Предприятием осуществляются проектно-изыскательные работы (для собственных нужд)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15 октября 2019 года № 776 "Об утверждении перечня видов деятельности, технологически связанных с производством товаров, работ, услуг по ведению государственного градостроительного кадастра" (зарегистрирован в Реестре государственной регистрации нормативных правовых актов № 19498).</w:t>
      </w:r>
    </w:p>
    <w:bookmarkEnd w:id="150"/>
    <w:bookmarkStart w:name="z15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случаях, когда представление запрашиваемых сведений не допускается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 или в Государственном градостроительном кадастре отсутствуют запрашиваемые сведения, Предприятие в течение 3 (трех) рабочих дней со дня получения запроса, направляет обоснованное решение об отказе в представлении запрашиваемых сведений либо уведомление об отсутствии запрашиваемых сведений.</w:t>
      </w:r>
    </w:p>
    <w:bookmarkEnd w:id="151"/>
    <w:bookmarkStart w:name="z15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законами Республики Казахстан, обращение в суд допускается после обжалования в досудебном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предоставления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градостроительного кадастра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55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схем размещения сетей или иного имущества, используемого при предоставлении регулируемых услуг</w:t>
      </w:r>
    </w:p>
    <w:bookmarkEnd w:id="153"/>
    <w:bookmarkStart w:name="z156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Энергоснабжение</w:t>
      </w:r>
    </w:p>
    <w:bookmarkEnd w:id="154"/>
    <w:bookmarkStart w:name="z157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 – Энергоснабжение. Фермы электрические сложной конструкции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1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провода,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опоры,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опор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2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 – Энергоснабжение. Кабельные линии энергоснабжения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15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Напряжение, вольт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кабеля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кабеля, 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Высотная отметка, 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источника подстанции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питаемые сооружению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6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6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 – Энергоснабжение. Колодцы сетей электроснабжения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16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люка колодца, 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дна колодца, 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верха кабеля, 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 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6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4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 – Энергоснабжение. Воздушные линии энергоснабжения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165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линии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Напряжение, вольт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провода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проводов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Высотная отметка, 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здания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Питающая подстанция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66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1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 – Энергоснабжение. Опоры линий электроснабжения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16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Напряжение, вольт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опор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провода,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Высотная отметка земли, 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опоры, 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 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6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2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6 – Энергоснабжение. Понизительные и распределительные подстанции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1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подстанции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подстанции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здания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мощность, кВА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Свободная полная трансформаторная мощность, кВА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6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абонентов физ. лица</w:t>
            </w:r>
          </w:p>
          <w:bookmarkEnd w:id="1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абонентов юр.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мощности,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62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Газоснабжение</w:t>
      </w:r>
    </w:p>
    <w:bookmarkEnd w:id="176"/>
    <w:bookmarkStart w:name="z363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7 – Газоснабжение. Газорегуляторные пункты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17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давление, МПа - входное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давление, МПа - выходное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Головного газорегуляторного пункта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регулятора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к газораспределительной станции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линий редуцирования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производительность, м3/ч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7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7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Установленная мощность,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/час</w:t>
            </w:r>
          </w:p>
          <w:bookmarkEnd w:id="18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мощности,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емкости, 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Химзащита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емкостей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редукционных головок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Снабжаемые дома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квартир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подземных трубопроводов, 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8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2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7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фасадных трубопроводов, м</w:t>
            </w:r>
          </w:p>
          <w:bookmarkEnd w:id="1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капитального ремонта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1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1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8 –Павильон сетей газоснабжения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18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8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9 –Емкости (газгольдер, резервуар)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1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емкости, 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10 – Трубопроводы газоснабжения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трубопровода,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трубопровода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Давление, Мпа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98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Система водоотведения</w:t>
      </w:r>
    </w:p>
    <w:bookmarkEnd w:id="195"/>
    <w:bookmarkStart w:name="z499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11 –Колодцы системы водоотведения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19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колодца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люка колодца, 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дна колодца, 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Затопляемость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9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30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12 –Камеры сетей канализации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2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49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13 –. Септики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20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колодца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люка колодца, 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дна колодца, 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Затопляемость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0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80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14 – Насосные станции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20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здания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производительность,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мощность,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мощности,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подводящих трубопроводов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отводящих трубопроводов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установленных насосов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0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0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14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 рабочего насоса</w:t>
            </w:r>
          </w:p>
          <w:bookmarkEnd w:id="20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резервного насоса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принятия на баланс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абонентов физ. лица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абонентов юр. лица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1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36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15 – Трубопровод сетей канализации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21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Диаметр, 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залегания объекта, 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принятия на баланс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1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64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16 –Люк канализационной камеры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2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люка, м (Отметка дна)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3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Уличное освещение</w:t>
      </w:r>
    </w:p>
    <w:bookmarkEnd w:id="217"/>
    <w:bookmarkStart w:name="z684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17 –Фонари наружного освещения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21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опор, 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Точка подключения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провода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кабеля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Мощность, Вт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установки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2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1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17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 опор</w:t>
            </w:r>
          </w:p>
          <w:bookmarkEnd w:id="22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установки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рожков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освещения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2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40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18 – Питающие кабеля уличного освещения (подземный)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22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линии, Вт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установки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опор, 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Точка ввода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кабеля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прокладки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2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4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19 – Питающие линии уличного освещения (воздушный)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22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установки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опор, 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Точка ввода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провода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2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02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20 – Опоры питающих линий наружного освещения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23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опор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реконструкции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провода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3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30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Водоотведение</w:t>
      </w:r>
    </w:p>
    <w:bookmarkEnd w:id="233"/>
    <w:bookmarkStart w:name="z831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21 –Колодцы и решетки сетей ливневой канализации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23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диаметра кольцо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диаметра перекрытия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диаметра днища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люка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люка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3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6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21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Диаметр, мм,</w:t>
            </w:r>
          </w:p>
          <w:bookmarkEnd w:id="2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лотка, м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трубы,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87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22 –Лотки ливневой канализации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2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объекта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объекта,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12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23 –Отстойники ливневой канализации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24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сброса трубы, 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сброса лотка, 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приема, 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дна, 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верха, 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откосов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4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52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24 –Насосные станции ливневой канализации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24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здания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подводящих трубопроводов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отводящих трубопроводов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производительность,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4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80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25 –Трубопровод ливневой канализации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25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реконструкции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трубы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на участке, 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патрубков гильзы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соединения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 диаметра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узла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5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0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– Таблица 25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Входной диаметр, мм</w:t>
            </w:r>
          </w:p>
          <w:bookmarkEnd w:id="2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Высотная отметка ,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назначения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33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26 –Колодцы дренажной канализации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дна колодца,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55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Объекты связи и телекоммуникаций</w:t>
      </w:r>
    </w:p>
    <w:bookmarkEnd w:id="258"/>
    <w:bookmarkStart w:name="z1056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27 – Телефонный колодец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26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верха трубы, 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дна колодца, 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Затопляемость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здания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6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90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28 –Телефонная канализация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12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Теплоснабжение.</w:t>
      </w:r>
    </w:p>
    <w:bookmarkEnd w:id="265"/>
    <w:bookmarkStart w:name="z1113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29 –Источник теплоснабжения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26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источника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мощность установленная, Гкал/час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мощность располагаемая, Гкал/час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теплофикационных отборов, Гкал/час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мощность пиковых котлов установленная, Гкал/час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мощность пиковых котлов располагаемая, Гкал/час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6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4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29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Тепловая мощность сетевых подогревателей 1, Гкал/час</w:t>
            </w:r>
          </w:p>
          <w:bookmarkEnd w:id="27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мощность сетевых подогревателей 2, Гкал/час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мощность водонагревательных котлов 1, Гкал/час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мощность водонагревательных котлов 2, Гкал/час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абонентов физ. лица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абонентов юр. лица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7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72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30 –Камеры отпуска и подъема сетей теплоснабжения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27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залегания объекта, 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трубы, 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перекрытия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7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00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31 –Каналы сетей теплоснабжения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2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Дренажные линии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прокладки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канала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1217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32 –Колодцы сетей теплоснабжения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27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залегания объекта,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дна колодца, 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8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48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33 –Люк павильона сетей теплоснабжения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28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8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64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34 –Насосные станции сетей теплоснабжения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285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мощности,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/ч, т/ч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/ч, т/ч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производительность, т/ч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двигателя, КВт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насосов на подаче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насосов на обработке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насоса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 от трансформаторной подстанции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8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07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35 –Тепловые камеры, павильоны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</w:t>
            </w:r>
          </w:p>
          <w:bookmarkEnd w:id="2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задвижек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задвижки, 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от верха люка до низа,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количество люков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действующих люков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дренажных колодцев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3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35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точек замера</w:t>
            </w:r>
          </w:p>
          <w:bookmarkEnd w:id="2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точек замера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строения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Дно камеры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57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36 –Трубопроводы теплоснабжения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29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теплоснабжения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труб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участка трассы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подающей трубы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подающей трубы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подающей трубы, 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прокладки подающей трубы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изоляции подающей трубы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верхнего слоя изоляции подающей трубы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9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9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36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монтажа изоляции подающей трубы</w:t>
            </w:r>
          </w:p>
          <w:bookmarkEnd w:id="29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подающей трубы, C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 подающей трубы, Мпа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обратной трубы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обратной трубы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обратной трубы, 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прокладки обратной трубы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изоляции обратной трубы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верхнего слоя изоляции обратной трубы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9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2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36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монтажа изоляции обратной трубы</w:t>
            </w:r>
          </w:p>
          <w:bookmarkEnd w:id="30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обратной трубы, C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 обратной трубы, Мпа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трубопровода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тепло-магистрали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Геометрическая длина, 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Высотная отметка , 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капитального ремонта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30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56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Водоснабжение</w:t>
      </w:r>
    </w:p>
    <w:bookmarkEnd w:id="302"/>
    <w:bookmarkStart w:name="z1457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37 –Футляр сети водоснабжения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3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трубы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трубы, 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принятия на баланс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82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38 –Очистные сооружения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3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01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39 –Колодцы водоснабжения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310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колодца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дна колодца, 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пожарного гидранта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задвижек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установки задвижки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принятия на баланс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задвижки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Затопляемость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11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44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40 –Колонки водораспределительные (количество колонок)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3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63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41–Камеры водоснабжения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31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колодца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Глубина, 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верха плиты перекрытия, 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пожарного гидранта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задвижек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установки задвижки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задвижек, 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Затопляемость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1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06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42 –Резервуары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3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резервуаров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принятия на баланс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31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43 – Насосные станции водоснабжения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32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подводящих трубопроводов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отводящих трубопроводов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Подводящий трубопровод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Отводящий трубопровод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подъема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производительность, м3/ч, м3/сут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установленных насосов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2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6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43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насоса</w:t>
            </w:r>
          </w:p>
          <w:bookmarkEnd w:id="32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рабочего насоса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резервного насоса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принятия на баланс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 лица, кол-во номеров тел.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 лица, кол-во номеров тел.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2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93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44 –Трубопроводы водоснабжения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32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прокладки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трубопровода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трубы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трубы, 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залегания объекта, 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капитального ремонта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принятия на баланс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30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34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45 –Водонапорные башни (количество водонапорных башен)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33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принятия на баланс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Высота, 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3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62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46 –Люк сетей водоснабжения (резервуаров и павильонов)</w:t>
      </w:r>
    </w:p>
    <w:bookmarkEnd w:id="334"/>
    <w:bookmarkStart w:name="z176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резервуаров и павильонов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  <w:bookmarkEnd w:id="3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82" w:id="338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Вт 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Гкал/час – Гига калория в час (в час 109 калорий);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 –кило Вольт (103 Вольт);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 – литр;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 – метр кубический в час (103 в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/сут- метр кубический в сутки (103 метр в сутки);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 -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МПа - Мега Паскаль (106 Паскаль);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мм –миллиметр (10-3 метр);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Цельсий;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т/ч- тонна в час.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