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1c11" w14:textId="f4a1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поставок нефтепродуктов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19 мая 2015 года № 363. Зарегистрирован в Министерстве юстиции Республики Казахстан 26 мая 2015 года № 11168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12 апреля 2004 года «О регулировании торговой деятельности»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Ввести запрет с 20 мая по 20 июня 2015 года на ввоз в Республику Казахстан из Российской Федерации железнодорожным транспортом дизельного топлива (код ТН ВЭД ЕАЭС 2710 19 350 0 – 2710 19 480 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энергетики Республики Казахстан уведомить Акционерное общество «Национальная компания «Қазақстан темір жолы» (по согласованию) о принятии мер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нефтяной промышленности Министерства энергетики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энергетики Республики Казахстан и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энергетики Республики Казахстан Карабалина У.С.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_____________________ </w:t>
      </w:r>
      <w:r>
        <w:rPr>
          <w:rFonts w:ascii="Times New Roman"/>
          <w:b w:val="false"/>
          <w:i/>
          <w:color w:val="000000"/>
          <w:sz w:val="28"/>
        </w:rPr>
        <w:t>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 ______________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 _______________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