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6b9b" w14:textId="ff36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списка аффилиированных лиц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апреля 2015 года № 54. Зарегистрировано в Министерстве юстиции Республики Казахстан 12 июня 2015 года № 11323. Утратило силу постановлением Правления Национального Банка Республики Казахстан от 28 января 2016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Закона Республики Казахстан от 13 мая 2003 года "Об акционерных обществах"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Акционерное общество, за исключением стабилизационного банка, представляет в Национальный Банк Республики Казахстан (далее – Национальный Банк) список своих аффилиированных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по состоянию на 1 января, 1 апреля, 1 июля и 1 октября отчетного года в срок не позднее 31 января, 30 апреля, 31 июля и 31 октября отчетного года соответственно.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Список аффилиированных лиц представляется акционерным обществом на электронном носителе (электронные таблицы в формате Excel) с сопроводительным письмом на бумажном носителе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за исключением случаев представления списка аффилиированных лиц посредством веб-портала "электронного правительства".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аффилиированных лиц, представленный через веб-портал "электронного правительства" в виде электронных документов (электронные таблицы в формате Excel), удостоверяется посредством электронных цифровых подписей.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Банк раскрывает информацию об аффилиированных лицах акционерного общества путем ее размещения на своем интернет-ресурсе либо по запросу заинтересованных лиц.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171 "О представлении списка аффилиированных лиц акционерного общества" (зарегистрированное в Реестре государственной регистрации нормативных правовых актов под № 7719, опубликованное 25 августа 2012 года в газете "Казахстанская правда" № 286-287 (27105-27106)).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(Хаджиева М.Ж.)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Национального Банка Кожахметова К.Б.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54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аффилиированных лиц акционерного общества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___.___. 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список аффилиированных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акционерные общества (за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стабилизационного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ежеквартально не позднее 31 января,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апреля, 31 июля и 31 октября отчетного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2574"/>
        <w:gridCol w:w="5445"/>
        <w:gridCol w:w="1278"/>
        <w:gridCol w:w="1001"/>
        <w:gridCol w:w="10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аффилиированных лиц акционерного общества "___________________________________"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(наименование акционерного общества)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 выпуска объявленных акций и (или) замены свидетельства о государственной регистрации выпуска объявленных акций в соответствии с данными государственного реестра эмиссионных ценных бумаг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на которую представляется список аффилиированных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 (при его наличии)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признания аффилиированности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появления аффилиированности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бизнес-идентификационный номер (БИН), почтовый адрес и фактическое место нахождения юридического лица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признания аффилиированности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появления аффилиированности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"Список аффилиированных лиц акционерного общества"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"Список аффилиированных лиц акционерного общества" (далее – Форма).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составляется акционерным обществом ежеквартально и заполняется по состоянию на 1 января, 1 апреля, 1 июля и 1 октября отчетного года.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3 для указания сведений об аффилиированных лицах акционерного общества, являющихся физическими лицами, дата рождения указывается в формате – дд.мм.гг (день/месяц/год).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для указания сведений об аффилиированных лицах акционерного общества, являющихся юридическими лицами, дата и номер государственной регистрации юридического лица, бизнес-идентификационный номер (БИН), почтовый адрес и фактическое место нахождения юридического лица указываются в одной графе без разделения на отдельные строки.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графе 4 необходимо сделать ссылку на соответствующий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 Республики Казахстан от 13 мая 2003 года "Об акционерных обществах" или </w:t>
      </w:r>
      <w:r>
        <w:rPr>
          <w:rFonts w:ascii="Times New Roman"/>
          <w:b w:val="false"/>
          <w:i w:val="false"/>
          <w:color w:val="000000"/>
          <w:sz w:val="28"/>
        </w:rPr>
        <w:t>статью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– для банков второго уровня.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5 дата появления аффилиированности указывается в формате – дд.мм.гг (день/месяц/год).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3 и 5 даты заполняются полностью цифрами и устанавливаются на основании информации, представленной акционерами и должностными лицами акционерного общества в порядке, установленном уставом акционерного общества.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54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 наличии)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акционерного общества)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о предоставлении списка аффилиированных лиц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______ 20____ года и подтверждает его достоверность.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  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(при его наличии)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