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101c" w14:textId="5541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области авторского и смежных прав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30 апреля 2015 года № 250. Зарегистрирован в Министерстве юстиции Республики Казахстан 19 июня 2015 года № 11400. Утратил силу приказом Министра юстиции Республики Казахстан от 11 октября 2018 года № 1481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юстиции РК от 11.10.2018 </w:t>
      </w:r>
      <w:r>
        <w:rPr>
          <w:rFonts w:ascii="Times New Roman"/>
          <w:b w:val="false"/>
          <w:i w:val="false"/>
          <w:color w:val="ff0000"/>
          <w:sz w:val="28"/>
        </w:rPr>
        <w:t>№ 1481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стандарт государственной услуги "Государственная регистрация прав на произведения, охраняемые авторским правом"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стандарт государственной услуги "Аккредитация организаций, управляющих имущественными правами на коллективной основе"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стандарт государственной услуги "Выдача справок о сдаче на хранение рукописей неопубликованных произведений"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6" w:id="2"/>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юстиции Республики Казахстан.</w:t>
      </w:r>
    </w:p>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юстиции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А. Исекешев   </w:t>
      </w:r>
    </w:p>
    <w:p>
      <w:pPr>
        <w:spacing w:after="0"/>
        <w:ind w:left="0"/>
        <w:jc w:val="both"/>
      </w:pPr>
      <w:r>
        <w:rPr>
          <w:rFonts w:ascii="Times New Roman"/>
          <w:b w:val="false"/>
          <w:i w:val="false"/>
          <w:color w:val="000000"/>
          <w:sz w:val="28"/>
        </w:rPr>
        <w:t>
      "___" _________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"___" _________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250</w:t>
            </w:r>
          </w:p>
        </w:tc>
      </w:tr>
    </w:tbl>
    <w:bookmarkStart w:name="z9" w:id="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прав на произведения,</w:t>
      </w:r>
      <w:r>
        <w:br/>
      </w:r>
      <w:r>
        <w:rPr>
          <w:rFonts w:ascii="Times New Roman"/>
          <w:b/>
          <w:i w:val="false"/>
          <w:color w:val="000000"/>
        </w:rPr>
        <w:t>охраняемые авторским правом"</w:t>
      </w:r>
    </w:p>
    <w:bookmarkEnd w:id="5"/>
    <w:p>
      <w:pPr>
        <w:spacing w:after="0"/>
        <w:ind w:left="0"/>
        <w:jc w:val="both"/>
      </w:pPr>
      <w:r>
        <w:rPr>
          <w:rFonts w:ascii="Times New Roman"/>
          <w:b w:val="false"/>
          <w:i w:val="false"/>
          <w:color w:val="ff0000"/>
          <w:sz w:val="28"/>
        </w:rPr>
        <w:t xml:space="preserve">
      Сноска. Стандарт в редакции приказа и.о. Министра юстиции РК от 04.01.2018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 w:id="6"/>
    <w:p>
      <w:pPr>
        <w:spacing w:after="0"/>
        <w:ind w:left="0"/>
        <w:jc w:val="left"/>
      </w:pPr>
      <w:r>
        <w:rPr>
          <w:rFonts w:ascii="Times New Roman"/>
          <w:b/>
          <w:i w:val="false"/>
          <w:color w:val="000000"/>
        </w:rPr>
        <w:t xml:space="preserve"> Глава 1. Общие положения</w:t>
      </w:r>
    </w:p>
    <w:bookmarkEnd w:id="6"/>
    <w:bookmarkStart w:name="z93" w:id="7"/>
    <w:p>
      <w:pPr>
        <w:spacing w:after="0"/>
        <w:ind w:left="0"/>
        <w:jc w:val="both"/>
      </w:pPr>
      <w:r>
        <w:rPr>
          <w:rFonts w:ascii="Times New Roman"/>
          <w:b w:val="false"/>
          <w:i w:val="false"/>
          <w:color w:val="000000"/>
          <w:sz w:val="28"/>
        </w:rPr>
        <w:t>
      1. Государственная услуга "Государственная регистрация прав на произведения, охраняемые авторским правом" (далее – государственная услуга).</w:t>
      </w:r>
    </w:p>
    <w:bookmarkEnd w:id="7"/>
    <w:bookmarkStart w:name="z94" w:id="8"/>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Стандарт).</w:t>
      </w:r>
    </w:p>
    <w:bookmarkEnd w:id="8"/>
    <w:bookmarkStart w:name="z95" w:id="9"/>
    <w:p>
      <w:pPr>
        <w:spacing w:after="0"/>
        <w:ind w:left="0"/>
        <w:jc w:val="both"/>
      </w:pPr>
      <w:r>
        <w:rPr>
          <w:rFonts w:ascii="Times New Roman"/>
          <w:b w:val="false"/>
          <w:i w:val="false"/>
          <w:color w:val="000000"/>
          <w:sz w:val="28"/>
        </w:rPr>
        <w:t>
      3. Государственная услуга оказывается Министерством юстиции Республики Казахстан (далее – услугодатель).</w:t>
      </w:r>
    </w:p>
    <w:bookmarkEnd w:id="9"/>
    <w:bookmarkStart w:name="z96" w:id="1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канцелярией услугодателя.</w:t>
      </w:r>
    </w:p>
    <w:bookmarkEnd w:id="10"/>
    <w:bookmarkStart w:name="z97" w:id="11"/>
    <w:p>
      <w:pPr>
        <w:spacing w:after="0"/>
        <w:ind w:left="0"/>
        <w:jc w:val="left"/>
      </w:pPr>
      <w:r>
        <w:rPr>
          <w:rFonts w:ascii="Times New Roman"/>
          <w:b/>
          <w:i w:val="false"/>
          <w:color w:val="000000"/>
        </w:rPr>
        <w:t xml:space="preserve"> Глава 2. Порядок оказания государственной услуги</w:t>
      </w:r>
    </w:p>
    <w:bookmarkEnd w:id="11"/>
    <w:bookmarkStart w:name="z98" w:id="12"/>
    <w:p>
      <w:pPr>
        <w:spacing w:after="0"/>
        <w:ind w:left="0"/>
        <w:jc w:val="both"/>
      </w:pPr>
      <w:r>
        <w:rPr>
          <w:rFonts w:ascii="Times New Roman"/>
          <w:b w:val="false"/>
          <w:i w:val="false"/>
          <w:color w:val="000000"/>
          <w:sz w:val="28"/>
        </w:rPr>
        <w:t>
      4. Срок оказания государственной услуги:</w:t>
      </w:r>
    </w:p>
    <w:bookmarkEnd w:id="12"/>
    <w:bookmarkStart w:name="z99" w:id="13"/>
    <w:p>
      <w:pPr>
        <w:spacing w:after="0"/>
        <w:ind w:left="0"/>
        <w:jc w:val="both"/>
      </w:pPr>
      <w:r>
        <w:rPr>
          <w:rFonts w:ascii="Times New Roman"/>
          <w:b w:val="false"/>
          <w:i w:val="false"/>
          <w:color w:val="000000"/>
          <w:sz w:val="28"/>
        </w:rPr>
        <w:t>
      1) с момента сдачи пакета документов выдача свидетельства о государственной регистрации прав на объект авторского права в течение 20 (двадцати) рабочих дней;</w:t>
      </w:r>
    </w:p>
    <w:bookmarkEnd w:id="13"/>
    <w:bookmarkStart w:name="z100" w:id="14"/>
    <w:p>
      <w:pPr>
        <w:spacing w:after="0"/>
        <w:ind w:left="0"/>
        <w:jc w:val="both"/>
      </w:pPr>
      <w:r>
        <w:rPr>
          <w:rFonts w:ascii="Times New Roman"/>
          <w:b w:val="false"/>
          <w:i w:val="false"/>
          <w:color w:val="000000"/>
          <w:sz w:val="28"/>
        </w:rPr>
        <w:t>
      2) проверка полноты представленных документов и правильность их оформления осуществляется в течение 10 (десяти) рабочих дней;</w:t>
      </w:r>
    </w:p>
    <w:bookmarkEnd w:id="14"/>
    <w:bookmarkStart w:name="z101" w:id="15"/>
    <w:p>
      <w:pPr>
        <w:spacing w:after="0"/>
        <w:ind w:left="0"/>
        <w:jc w:val="both"/>
      </w:pPr>
      <w:r>
        <w:rPr>
          <w:rFonts w:ascii="Times New Roman"/>
          <w:b w:val="false"/>
          <w:i w:val="false"/>
          <w:color w:val="000000"/>
          <w:sz w:val="28"/>
        </w:rPr>
        <w:t>
      3) максимально допустимое время ожидания для сдачи пакета документов – 10 (десять) минут;</w:t>
      </w:r>
    </w:p>
    <w:bookmarkEnd w:id="15"/>
    <w:bookmarkStart w:name="z102" w:id="16"/>
    <w:p>
      <w:pPr>
        <w:spacing w:after="0"/>
        <w:ind w:left="0"/>
        <w:jc w:val="both"/>
      </w:pPr>
      <w:r>
        <w:rPr>
          <w:rFonts w:ascii="Times New Roman"/>
          <w:b w:val="false"/>
          <w:i w:val="false"/>
          <w:color w:val="000000"/>
          <w:sz w:val="28"/>
        </w:rPr>
        <w:t>
      4) максимально допустимое время обслуживания – 10 (десять) минут.</w:t>
      </w:r>
    </w:p>
    <w:bookmarkEnd w:id="16"/>
    <w:bookmarkStart w:name="z103" w:id="17"/>
    <w:p>
      <w:pPr>
        <w:spacing w:after="0"/>
        <w:ind w:left="0"/>
        <w:jc w:val="both"/>
      </w:pPr>
      <w:r>
        <w:rPr>
          <w:rFonts w:ascii="Times New Roman"/>
          <w:b w:val="false"/>
          <w:i w:val="false"/>
          <w:color w:val="000000"/>
          <w:sz w:val="28"/>
        </w:rPr>
        <w:t>
      5. Форма оказания государственной услуги: бумажная.</w:t>
      </w:r>
    </w:p>
    <w:bookmarkEnd w:id="17"/>
    <w:bookmarkStart w:name="z104" w:id="18"/>
    <w:p>
      <w:pPr>
        <w:spacing w:after="0"/>
        <w:ind w:left="0"/>
        <w:jc w:val="both"/>
      </w:pPr>
      <w:r>
        <w:rPr>
          <w:rFonts w:ascii="Times New Roman"/>
          <w:b w:val="false"/>
          <w:i w:val="false"/>
          <w:color w:val="000000"/>
          <w:sz w:val="28"/>
        </w:rPr>
        <w:t xml:space="preserve">
      6. Результат оказания государственной услуги – свидетельство о государственной регистрации прав на объект авторского права, либо мотивированный отказ в оказании государственной услуги в случае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w:t>
      </w:r>
      <w:r>
        <w:rPr>
          <w:rFonts w:ascii="Times New Roman"/>
          <w:b w:val="false"/>
          <w:i/>
          <w:color w:val="000000"/>
          <w:sz w:val="28"/>
        </w:rPr>
        <w:t>.</w:t>
      </w:r>
    </w:p>
    <w:bookmarkEnd w:id="18"/>
    <w:bookmarkStart w:name="z105" w:id="1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19"/>
    <w:bookmarkStart w:name="z106" w:id="20"/>
    <w:p>
      <w:pPr>
        <w:spacing w:after="0"/>
        <w:ind w:left="0"/>
        <w:jc w:val="both"/>
      </w:pPr>
      <w:r>
        <w:rPr>
          <w:rFonts w:ascii="Times New Roman"/>
          <w:b w:val="false"/>
          <w:i w:val="false"/>
          <w:color w:val="000000"/>
          <w:sz w:val="28"/>
        </w:rPr>
        <w:t>
      7. Государственная услуга оказывается на платной основе физическим и юридическим лицам (далее – услугополучатель).</w:t>
      </w:r>
    </w:p>
    <w:bookmarkEnd w:id="20"/>
    <w:bookmarkStart w:name="z107" w:id="21"/>
    <w:p>
      <w:pPr>
        <w:spacing w:after="0"/>
        <w:ind w:left="0"/>
        <w:jc w:val="both"/>
      </w:pPr>
      <w:r>
        <w:rPr>
          <w:rFonts w:ascii="Times New Roman"/>
          <w:b w:val="false"/>
          <w:i w:val="false"/>
          <w:color w:val="000000"/>
          <w:sz w:val="28"/>
        </w:rPr>
        <w:t xml:space="preserve">
      За оказание государственной услуги в соответствии со </w:t>
      </w:r>
      <w:r>
        <w:rPr>
          <w:rFonts w:ascii="Times New Roman"/>
          <w:b w:val="false"/>
          <w:i w:val="false"/>
          <w:color w:val="000000"/>
          <w:sz w:val="28"/>
        </w:rPr>
        <w:t>статьей 456</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взимается регистрационный сбор за регистрацию прав на произведения, охраняемые авторским правом, в размере 3 (трех) месячных расчетных показателей.</w:t>
      </w:r>
    </w:p>
    <w:bookmarkEnd w:id="21"/>
    <w:bookmarkStart w:name="z108" w:id="22"/>
    <w:p>
      <w:pPr>
        <w:spacing w:after="0"/>
        <w:ind w:left="0"/>
        <w:jc w:val="both"/>
      </w:pPr>
      <w:r>
        <w:rPr>
          <w:rFonts w:ascii="Times New Roman"/>
          <w:b w:val="false"/>
          <w:i w:val="false"/>
          <w:color w:val="000000"/>
          <w:sz w:val="28"/>
        </w:rPr>
        <w:t xml:space="preserve">
      Банковские реквизиты, необходимые для оплаты регистрационного сбора,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22"/>
    <w:bookmarkStart w:name="z109" w:id="23"/>
    <w:p>
      <w:pPr>
        <w:spacing w:after="0"/>
        <w:ind w:left="0"/>
        <w:jc w:val="both"/>
      </w:pPr>
      <w:r>
        <w:rPr>
          <w:rFonts w:ascii="Times New Roman"/>
          <w:b w:val="false"/>
          <w:i w:val="false"/>
          <w:color w:val="000000"/>
          <w:sz w:val="28"/>
        </w:rPr>
        <w:t>
      8. График работы услугодателя: с понедельника по пятницу включительно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23"/>
    <w:bookmarkStart w:name="z110" w:id="2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bookmarkEnd w:id="24"/>
    <w:bookmarkStart w:name="z111" w:id="25"/>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25"/>
    <w:bookmarkStart w:name="z112" w:id="26"/>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p>
    <w:bookmarkEnd w:id="26"/>
    <w:bookmarkStart w:name="z113" w:id="27"/>
    <w:p>
      <w:pPr>
        <w:spacing w:after="0"/>
        <w:ind w:left="0"/>
        <w:jc w:val="both"/>
      </w:pPr>
      <w:r>
        <w:rPr>
          <w:rFonts w:ascii="Times New Roman"/>
          <w:b w:val="false"/>
          <w:i w:val="false"/>
          <w:color w:val="000000"/>
          <w:sz w:val="28"/>
        </w:rPr>
        <w:t>
      заявление:</w:t>
      </w:r>
    </w:p>
    <w:bookmarkEnd w:id="27"/>
    <w:bookmarkStart w:name="z114" w:id="28"/>
    <w:p>
      <w:pPr>
        <w:spacing w:after="0"/>
        <w:ind w:left="0"/>
        <w:jc w:val="both"/>
      </w:pPr>
      <w:r>
        <w:rPr>
          <w:rFonts w:ascii="Times New Roman"/>
          <w:b w:val="false"/>
          <w:i w:val="false"/>
          <w:color w:val="000000"/>
          <w:sz w:val="28"/>
        </w:rPr>
        <w:t xml:space="preserve">
      от услугополучателя (автора) о регистрации прав на произведения, охраняемые авторским правом,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28"/>
    <w:bookmarkStart w:name="z115" w:id="29"/>
    <w:p>
      <w:pPr>
        <w:spacing w:after="0"/>
        <w:ind w:left="0"/>
        <w:jc w:val="both"/>
      </w:pPr>
      <w:r>
        <w:rPr>
          <w:rFonts w:ascii="Times New Roman"/>
          <w:b w:val="false"/>
          <w:i w:val="false"/>
          <w:color w:val="000000"/>
          <w:sz w:val="28"/>
        </w:rPr>
        <w:t xml:space="preserve">
      от услугополучателя (правообладателя) о регистрации прав на произведения, охраняемые авторским правом,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29"/>
    <w:bookmarkStart w:name="z116" w:id="30"/>
    <w:p>
      <w:pPr>
        <w:spacing w:after="0"/>
        <w:ind w:left="0"/>
        <w:jc w:val="both"/>
      </w:pPr>
      <w:r>
        <w:rPr>
          <w:rFonts w:ascii="Times New Roman"/>
          <w:b w:val="false"/>
          <w:i w:val="false"/>
          <w:color w:val="000000"/>
          <w:sz w:val="28"/>
        </w:rPr>
        <w:t xml:space="preserve">
      от услугополучателя (от автора о передаче прав правообладателю) о регистрации прав на произведения, охраняемые авторским правом,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30"/>
    <w:bookmarkStart w:name="z117" w:id="31"/>
    <w:p>
      <w:pPr>
        <w:spacing w:after="0"/>
        <w:ind w:left="0"/>
        <w:jc w:val="both"/>
      </w:pPr>
      <w:r>
        <w:rPr>
          <w:rFonts w:ascii="Times New Roman"/>
          <w:b w:val="false"/>
          <w:i w:val="false"/>
          <w:color w:val="000000"/>
          <w:sz w:val="28"/>
        </w:rPr>
        <w:t xml:space="preserve">
      1) для регистрации прав на литературные, научные, драматические, сценарные произведения представляются следующие документы: </w:t>
      </w:r>
    </w:p>
    <w:bookmarkEnd w:id="31"/>
    <w:bookmarkStart w:name="z118" w:id="32"/>
    <w:p>
      <w:pPr>
        <w:spacing w:after="0"/>
        <w:ind w:left="0"/>
        <w:jc w:val="both"/>
      </w:pPr>
      <w:r>
        <w:rPr>
          <w:rFonts w:ascii="Times New Roman"/>
          <w:b w:val="false"/>
          <w:i w:val="false"/>
          <w:color w:val="000000"/>
          <w:sz w:val="28"/>
        </w:rPr>
        <w:t xml:space="preserve">
      заявление (от услугополучателя); </w:t>
      </w:r>
    </w:p>
    <w:bookmarkEnd w:id="32"/>
    <w:bookmarkStart w:name="z119" w:id="33"/>
    <w:p>
      <w:pPr>
        <w:spacing w:after="0"/>
        <w:ind w:left="0"/>
        <w:jc w:val="both"/>
      </w:pPr>
      <w:r>
        <w:rPr>
          <w:rFonts w:ascii="Times New Roman"/>
          <w:b w:val="false"/>
          <w:i w:val="false"/>
          <w:color w:val="000000"/>
          <w:sz w:val="28"/>
        </w:rPr>
        <w:t>
      экземпляр произведения;</w:t>
      </w:r>
    </w:p>
    <w:bookmarkEnd w:id="33"/>
    <w:bookmarkStart w:name="z120" w:id="34"/>
    <w:p>
      <w:pPr>
        <w:spacing w:after="0"/>
        <w:ind w:left="0"/>
        <w:jc w:val="both"/>
      </w:pPr>
      <w:r>
        <w:rPr>
          <w:rFonts w:ascii="Times New Roman"/>
          <w:b w:val="false"/>
          <w:i w:val="false"/>
          <w:color w:val="000000"/>
          <w:sz w:val="28"/>
        </w:rPr>
        <w:t>
      оригинал документа, подтверждающего оплату сбора за государственную регистрацию.</w:t>
      </w:r>
    </w:p>
    <w:bookmarkEnd w:id="34"/>
    <w:bookmarkStart w:name="z121" w:id="35"/>
    <w:p>
      <w:pPr>
        <w:spacing w:after="0"/>
        <w:ind w:left="0"/>
        <w:jc w:val="both"/>
      </w:pPr>
      <w:r>
        <w:rPr>
          <w:rFonts w:ascii="Times New Roman"/>
          <w:b w:val="false"/>
          <w:i w:val="false"/>
          <w:color w:val="000000"/>
          <w:sz w:val="28"/>
        </w:rPr>
        <w:t xml:space="preserve">
      2) для регистрации прав на музыкальные произведения с текстом или без текста и музыкально-драматические произведения представляются следующие документы: </w:t>
      </w:r>
    </w:p>
    <w:bookmarkEnd w:id="35"/>
    <w:bookmarkStart w:name="z122" w:id="36"/>
    <w:p>
      <w:pPr>
        <w:spacing w:after="0"/>
        <w:ind w:left="0"/>
        <w:jc w:val="both"/>
      </w:pPr>
      <w:r>
        <w:rPr>
          <w:rFonts w:ascii="Times New Roman"/>
          <w:b w:val="false"/>
          <w:i w:val="false"/>
          <w:color w:val="000000"/>
          <w:sz w:val="28"/>
        </w:rPr>
        <w:t>
      заявление (от услугополучателя);</w:t>
      </w:r>
    </w:p>
    <w:bookmarkEnd w:id="36"/>
    <w:bookmarkStart w:name="z123" w:id="37"/>
    <w:p>
      <w:pPr>
        <w:spacing w:after="0"/>
        <w:ind w:left="0"/>
        <w:jc w:val="both"/>
      </w:pPr>
      <w:r>
        <w:rPr>
          <w:rFonts w:ascii="Times New Roman"/>
          <w:b w:val="false"/>
          <w:i w:val="false"/>
          <w:color w:val="000000"/>
          <w:sz w:val="28"/>
        </w:rPr>
        <w:t>
      носитель с записью произведения, текст, ноты в виде партитуры или клавира;</w:t>
      </w:r>
    </w:p>
    <w:bookmarkEnd w:id="37"/>
    <w:bookmarkStart w:name="z124" w:id="38"/>
    <w:p>
      <w:pPr>
        <w:spacing w:after="0"/>
        <w:ind w:left="0"/>
        <w:jc w:val="both"/>
      </w:pPr>
      <w:r>
        <w:rPr>
          <w:rFonts w:ascii="Times New Roman"/>
          <w:b w:val="false"/>
          <w:i w:val="false"/>
          <w:color w:val="000000"/>
          <w:sz w:val="28"/>
        </w:rPr>
        <w:t>
      оригинал документа, подтверждающего оплату сбора за государственную регистрацию.</w:t>
      </w:r>
    </w:p>
    <w:bookmarkEnd w:id="38"/>
    <w:bookmarkStart w:name="z125" w:id="39"/>
    <w:p>
      <w:pPr>
        <w:spacing w:after="0"/>
        <w:ind w:left="0"/>
        <w:jc w:val="both"/>
      </w:pPr>
      <w:r>
        <w:rPr>
          <w:rFonts w:ascii="Times New Roman"/>
          <w:b w:val="false"/>
          <w:i w:val="false"/>
          <w:color w:val="000000"/>
          <w:sz w:val="28"/>
        </w:rPr>
        <w:t xml:space="preserve">
      3) для регистрации прав на произведения хореографии, пантомимы, аудиовизуальные произведения представляются следующие документы: </w:t>
      </w:r>
    </w:p>
    <w:bookmarkEnd w:id="39"/>
    <w:bookmarkStart w:name="z126" w:id="40"/>
    <w:p>
      <w:pPr>
        <w:spacing w:after="0"/>
        <w:ind w:left="0"/>
        <w:jc w:val="both"/>
      </w:pPr>
      <w:r>
        <w:rPr>
          <w:rFonts w:ascii="Times New Roman"/>
          <w:b w:val="false"/>
          <w:i w:val="false"/>
          <w:color w:val="000000"/>
          <w:sz w:val="28"/>
        </w:rPr>
        <w:t>
      заявление (от услугополучателя);</w:t>
      </w:r>
    </w:p>
    <w:bookmarkEnd w:id="40"/>
    <w:bookmarkStart w:name="z127" w:id="41"/>
    <w:p>
      <w:pPr>
        <w:spacing w:after="0"/>
        <w:ind w:left="0"/>
        <w:jc w:val="both"/>
      </w:pPr>
      <w:r>
        <w:rPr>
          <w:rFonts w:ascii="Times New Roman"/>
          <w:b w:val="false"/>
          <w:i w:val="false"/>
          <w:color w:val="000000"/>
          <w:sz w:val="28"/>
        </w:rPr>
        <w:t>
      носитель с записью произведения;</w:t>
      </w:r>
    </w:p>
    <w:bookmarkEnd w:id="41"/>
    <w:bookmarkStart w:name="z128" w:id="42"/>
    <w:p>
      <w:pPr>
        <w:spacing w:after="0"/>
        <w:ind w:left="0"/>
        <w:jc w:val="both"/>
      </w:pPr>
      <w:r>
        <w:rPr>
          <w:rFonts w:ascii="Times New Roman"/>
          <w:b w:val="false"/>
          <w:i w:val="false"/>
          <w:color w:val="000000"/>
          <w:sz w:val="28"/>
        </w:rPr>
        <w:t>
      описание произведения;</w:t>
      </w:r>
    </w:p>
    <w:bookmarkEnd w:id="42"/>
    <w:bookmarkStart w:name="z129" w:id="43"/>
    <w:p>
      <w:pPr>
        <w:spacing w:after="0"/>
        <w:ind w:left="0"/>
        <w:jc w:val="both"/>
      </w:pPr>
      <w:r>
        <w:rPr>
          <w:rFonts w:ascii="Times New Roman"/>
          <w:b w:val="false"/>
          <w:i w:val="false"/>
          <w:color w:val="000000"/>
          <w:sz w:val="28"/>
        </w:rPr>
        <w:t>
      оригинал документа, подтверждающего оплату сбора за государственную регистрацию.</w:t>
      </w:r>
    </w:p>
    <w:bookmarkEnd w:id="43"/>
    <w:bookmarkStart w:name="z130" w:id="44"/>
    <w:p>
      <w:pPr>
        <w:spacing w:after="0"/>
        <w:ind w:left="0"/>
        <w:jc w:val="both"/>
      </w:pPr>
      <w:r>
        <w:rPr>
          <w:rFonts w:ascii="Times New Roman"/>
          <w:b w:val="false"/>
          <w:i w:val="false"/>
          <w:color w:val="000000"/>
          <w:sz w:val="28"/>
        </w:rPr>
        <w:t xml:space="preserve">
      4) для регистрации прав на произведения архитектуры, градостроительства, дизайна и садово-паркового искусства представляются следующие документы: </w:t>
      </w:r>
    </w:p>
    <w:bookmarkEnd w:id="44"/>
    <w:bookmarkStart w:name="z131" w:id="45"/>
    <w:p>
      <w:pPr>
        <w:spacing w:after="0"/>
        <w:ind w:left="0"/>
        <w:jc w:val="both"/>
      </w:pPr>
      <w:r>
        <w:rPr>
          <w:rFonts w:ascii="Times New Roman"/>
          <w:b w:val="false"/>
          <w:i w:val="false"/>
          <w:color w:val="000000"/>
          <w:sz w:val="28"/>
        </w:rPr>
        <w:t>
      заявление (от услугополучателя);</w:t>
      </w:r>
    </w:p>
    <w:bookmarkEnd w:id="45"/>
    <w:bookmarkStart w:name="z132" w:id="46"/>
    <w:p>
      <w:pPr>
        <w:spacing w:after="0"/>
        <w:ind w:left="0"/>
        <w:jc w:val="both"/>
      </w:pPr>
      <w:r>
        <w:rPr>
          <w:rFonts w:ascii="Times New Roman"/>
          <w:b w:val="false"/>
          <w:i w:val="false"/>
          <w:color w:val="000000"/>
          <w:sz w:val="28"/>
        </w:rPr>
        <w:t>
      эскизы, чертежи, рисунки;</w:t>
      </w:r>
    </w:p>
    <w:bookmarkEnd w:id="46"/>
    <w:bookmarkStart w:name="z133" w:id="47"/>
    <w:p>
      <w:pPr>
        <w:spacing w:after="0"/>
        <w:ind w:left="0"/>
        <w:jc w:val="both"/>
      </w:pPr>
      <w:r>
        <w:rPr>
          <w:rFonts w:ascii="Times New Roman"/>
          <w:b w:val="false"/>
          <w:i w:val="false"/>
          <w:color w:val="000000"/>
          <w:sz w:val="28"/>
        </w:rPr>
        <w:t>
      подробное описание произведения;</w:t>
      </w:r>
    </w:p>
    <w:bookmarkEnd w:id="47"/>
    <w:bookmarkStart w:name="z134" w:id="48"/>
    <w:p>
      <w:pPr>
        <w:spacing w:after="0"/>
        <w:ind w:left="0"/>
        <w:jc w:val="both"/>
      </w:pPr>
      <w:r>
        <w:rPr>
          <w:rFonts w:ascii="Times New Roman"/>
          <w:b w:val="false"/>
          <w:i w:val="false"/>
          <w:color w:val="000000"/>
          <w:sz w:val="28"/>
        </w:rPr>
        <w:t>
      оригинал документа, подтверждающего оплату сбора за государственную регистрацию.</w:t>
      </w:r>
    </w:p>
    <w:bookmarkEnd w:id="48"/>
    <w:bookmarkStart w:name="z135" w:id="49"/>
    <w:p>
      <w:pPr>
        <w:spacing w:after="0"/>
        <w:ind w:left="0"/>
        <w:jc w:val="both"/>
      </w:pPr>
      <w:r>
        <w:rPr>
          <w:rFonts w:ascii="Times New Roman"/>
          <w:b w:val="false"/>
          <w:i w:val="false"/>
          <w:color w:val="000000"/>
          <w:sz w:val="28"/>
        </w:rPr>
        <w:t xml:space="preserve">
      5) для регистрации прав на произведения живописи, скульптуры, графики, изобразительного и прикладного искусства представляются следующие документы: </w:t>
      </w:r>
    </w:p>
    <w:bookmarkEnd w:id="49"/>
    <w:bookmarkStart w:name="z136" w:id="50"/>
    <w:p>
      <w:pPr>
        <w:spacing w:after="0"/>
        <w:ind w:left="0"/>
        <w:jc w:val="both"/>
      </w:pPr>
      <w:r>
        <w:rPr>
          <w:rFonts w:ascii="Times New Roman"/>
          <w:b w:val="false"/>
          <w:i w:val="false"/>
          <w:color w:val="000000"/>
          <w:sz w:val="28"/>
        </w:rPr>
        <w:t>
      заявление (от услугополучателя);</w:t>
      </w:r>
    </w:p>
    <w:bookmarkEnd w:id="50"/>
    <w:bookmarkStart w:name="z137" w:id="51"/>
    <w:p>
      <w:pPr>
        <w:spacing w:after="0"/>
        <w:ind w:left="0"/>
        <w:jc w:val="both"/>
      </w:pPr>
      <w:r>
        <w:rPr>
          <w:rFonts w:ascii="Times New Roman"/>
          <w:b w:val="false"/>
          <w:i w:val="false"/>
          <w:color w:val="000000"/>
          <w:sz w:val="28"/>
        </w:rPr>
        <w:t>
      экземпляр произведения или изображение произведения в виде фотографий;</w:t>
      </w:r>
    </w:p>
    <w:bookmarkEnd w:id="51"/>
    <w:bookmarkStart w:name="z138" w:id="52"/>
    <w:p>
      <w:pPr>
        <w:spacing w:after="0"/>
        <w:ind w:left="0"/>
        <w:jc w:val="both"/>
      </w:pPr>
      <w:r>
        <w:rPr>
          <w:rFonts w:ascii="Times New Roman"/>
          <w:b w:val="false"/>
          <w:i w:val="false"/>
          <w:color w:val="000000"/>
          <w:sz w:val="28"/>
        </w:rPr>
        <w:t>
      подробное описание произведения;</w:t>
      </w:r>
    </w:p>
    <w:bookmarkEnd w:id="52"/>
    <w:bookmarkStart w:name="z139" w:id="53"/>
    <w:p>
      <w:pPr>
        <w:spacing w:after="0"/>
        <w:ind w:left="0"/>
        <w:jc w:val="both"/>
      </w:pPr>
      <w:r>
        <w:rPr>
          <w:rFonts w:ascii="Times New Roman"/>
          <w:b w:val="false"/>
          <w:i w:val="false"/>
          <w:color w:val="000000"/>
          <w:sz w:val="28"/>
        </w:rPr>
        <w:t>
      оригинал документа, подтверждающего оплату сбора за государственную регистрацию.</w:t>
      </w:r>
    </w:p>
    <w:bookmarkEnd w:id="53"/>
    <w:bookmarkStart w:name="z140" w:id="54"/>
    <w:p>
      <w:pPr>
        <w:spacing w:after="0"/>
        <w:ind w:left="0"/>
        <w:jc w:val="both"/>
      </w:pPr>
      <w:r>
        <w:rPr>
          <w:rFonts w:ascii="Times New Roman"/>
          <w:b w:val="false"/>
          <w:i w:val="false"/>
          <w:color w:val="000000"/>
          <w:sz w:val="28"/>
        </w:rPr>
        <w:t xml:space="preserve">
      6) для регистрации прав на фотографические произведения и произведения, полученные способами, аналогичными фотографии, а также на карты, планы, эскизы, иллюстрации и трехмерные произведения, относящиеся к географии, топографии и к другим наукам, представляются следующие документы: </w:t>
      </w:r>
    </w:p>
    <w:bookmarkEnd w:id="54"/>
    <w:bookmarkStart w:name="z141" w:id="55"/>
    <w:p>
      <w:pPr>
        <w:spacing w:after="0"/>
        <w:ind w:left="0"/>
        <w:jc w:val="both"/>
      </w:pPr>
      <w:r>
        <w:rPr>
          <w:rFonts w:ascii="Times New Roman"/>
          <w:b w:val="false"/>
          <w:i w:val="false"/>
          <w:color w:val="000000"/>
          <w:sz w:val="28"/>
        </w:rPr>
        <w:t>
      заявление (от услугополучателя);</w:t>
      </w:r>
    </w:p>
    <w:bookmarkEnd w:id="55"/>
    <w:bookmarkStart w:name="z142" w:id="56"/>
    <w:p>
      <w:pPr>
        <w:spacing w:after="0"/>
        <w:ind w:left="0"/>
        <w:jc w:val="both"/>
      </w:pPr>
      <w:r>
        <w:rPr>
          <w:rFonts w:ascii="Times New Roman"/>
          <w:b w:val="false"/>
          <w:i w:val="false"/>
          <w:color w:val="000000"/>
          <w:sz w:val="28"/>
        </w:rPr>
        <w:t>
      экземпляр произведения;</w:t>
      </w:r>
    </w:p>
    <w:bookmarkEnd w:id="56"/>
    <w:bookmarkStart w:name="z143" w:id="57"/>
    <w:p>
      <w:pPr>
        <w:spacing w:after="0"/>
        <w:ind w:left="0"/>
        <w:jc w:val="both"/>
      </w:pPr>
      <w:r>
        <w:rPr>
          <w:rFonts w:ascii="Times New Roman"/>
          <w:b w:val="false"/>
          <w:i w:val="false"/>
          <w:color w:val="000000"/>
          <w:sz w:val="28"/>
        </w:rPr>
        <w:t>
      оригинал документа, подтверждающего оплату сбора за государственную регистрацию.</w:t>
      </w:r>
    </w:p>
    <w:bookmarkEnd w:id="57"/>
    <w:bookmarkStart w:name="z144" w:id="58"/>
    <w:p>
      <w:pPr>
        <w:spacing w:after="0"/>
        <w:ind w:left="0"/>
        <w:jc w:val="both"/>
      </w:pPr>
      <w:r>
        <w:rPr>
          <w:rFonts w:ascii="Times New Roman"/>
          <w:b w:val="false"/>
          <w:i w:val="false"/>
          <w:color w:val="000000"/>
          <w:sz w:val="28"/>
        </w:rPr>
        <w:t xml:space="preserve">
      7) для регистрации прав на программы для электронной вычислительной машины (далее – ЭВМ) или баз данных представляются следующие документы: </w:t>
      </w:r>
    </w:p>
    <w:bookmarkEnd w:id="58"/>
    <w:bookmarkStart w:name="z145" w:id="59"/>
    <w:p>
      <w:pPr>
        <w:spacing w:after="0"/>
        <w:ind w:left="0"/>
        <w:jc w:val="both"/>
      </w:pPr>
      <w:r>
        <w:rPr>
          <w:rFonts w:ascii="Times New Roman"/>
          <w:b w:val="false"/>
          <w:i w:val="false"/>
          <w:color w:val="000000"/>
          <w:sz w:val="28"/>
        </w:rPr>
        <w:t>
      заявление (от услугополучателя);</w:t>
      </w:r>
    </w:p>
    <w:bookmarkEnd w:id="59"/>
    <w:bookmarkStart w:name="z146" w:id="60"/>
    <w:p>
      <w:pPr>
        <w:spacing w:after="0"/>
        <w:ind w:left="0"/>
        <w:jc w:val="both"/>
      </w:pPr>
      <w:r>
        <w:rPr>
          <w:rFonts w:ascii="Times New Roman"/>
          <w:b w:val="false"/>
          <w:i w:val="false"/>
          <w:color w:val="000000"/>
          <w:sz w:val="28"/>
        </w:rPr>
        <w:t>
      носитель (дискета и другие электронные носители) с программой и исходным кодом (исходный текст) для ЭВМ или базы данных;</w:t>
      </w:r>
    </w:p>
    <w:bookmarkEnd w:id="60"/>
    <w:bookmarkStart w:name="z147" w:id="61"/>
    <w:p>
      <w:pPr>
        <w:spacing w:after="0"/>
        <w:ind w:left="0"/>
        <w:jc w:val="both"/>
      </w:pPr>
      <w:r>
        <w:rPr>
          <w:rFonts w:ascii="Times New Roman"/>
          <w:b w:val="false"/>
          <w:i w:val="false"/>
          <w:color w:val="000000"/>
          <w:sz w:val="28"/>
        </w:rPr>
        <w:t>
      реферат программы для ЭВМ или базы данных, включающий название программы для ЭВМ или базы данных, наименование (фамилия, имя, отчество) услугополучателя, дату создания, область применения, назначение, функциональные возможности, основные технические характеристики, язык программирования, тип реализующей ЭВМ;</w:t>
      </w:r>
    </w:p>
    <w:bookmarkEnd w:id="61"/>
    <w:bookmarkStart w:name="z148" w:id="62"/>
    <w:p>
      <w:pPr>
        <w:spacing w:after="0"/>
        <w:ind w:left="0"/>
        <w:jc w:val="both"/>
      </w:pPr>
      <w:r>
        <w:rPr>
          <w:rFonts w:ascii="Times New Roman"/>
          <w:b w:val="false"/>
          <w:i w:val="false"/>
          <w:color w:val="000000"/>
          <w:sz w:val="28"/>
        </w:rPr>
        <w:t>
      оригинал документа, подтверждающего оплату сбора за государственную регистрацию.</w:t>
      </w:r>
    </w:p>
    <w:bookmarkEnd w:id="62"/>
    <w:bookmarkStart w:name="z149" w:id="63"/>
    <w:p>
      <w:pPr>
        <w:spacing w:after="0"/>
        <w:ind w:left="0"/>
        <w:jc w:val="both"/>
      </w:pPr>
      <w:r>
        <w:rPr>
          <w:rFonts w:ascii="Times New Roman"/>
          <w:b w:val="false"/>
          <w:i w:val="false"/>
          <w:color w:val="000000"/>
          <w:sz w:val="28"/>
        </w:rPr>
        <w:t xml:space="preserve">
      Иностранный гражданин наряду с предъявлением паспорта (документа, удостоверяющего личность) должен представить нотариально удостоверенный перевод его текста на государственный или русский языки.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Легализованная выписка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p>
    <w:bookmarkStart w:name="z151" w:id="64"/>
    <w:p>
      <w:pPr>
        <w:spacing w:after="0"/>
        <w:ind w:left="0"/>
        <w:jc w:val="both"/>
      </w:pPr>
      <w:r>
        <w:rPr>
          <w:rFonts w:ascii="Times New Roman"/>
          <w:b w:val="false"/>
          <w:i w:val="false"/>
          <w:color w:val="000000"/>
          <w:sz w:val="28"/>
        </w:rPr>
        <w:t>
      При регистрации прав на служебные произведения, созданные в порядке выполнения служебных обязанностей или служебного задания работодателя, помимо документов, представляемых для регистрации, необходимо представить копию трудового договора, в случае заключения дополнительного договора между автором и работодателем о принадлежности имущественных прав на использование служебного произведения – копию такого договора.</w:t>
      </w:r>
    </w:p>
    <w:bookmarkEnd w:id="64"/>
    <w:bookmarkStart w:name="z152" w:id="65"/>
    <w:p>
      <w:pPr>
        <w:spacing w:after="0"/>
        <w:ind w:left="0"/>
        <w:jc w:val="both"/>
      </w:pPr>
      <w:r>
        <w:rPr>
          <w:rFonts w:ascii="Times New Roman"/>
          <w:b w:val="false"/>
          <w:i w:val="false"/>
          <w:color w:val="000000"/>
          <w:sz w:val="28"/>
        </w:rPr>
        <w:t xml:space="preserve">
      При регистрации прав на составные или производные произведения представляется копия авторского договора, заключенного с автором (авторами) или правообладателем оригинального произведения. </w:t>
      </w:r>
    </w:p>
    <w:bookmarkEnd w:id="65"/>
    <w:bookmarkStart w:name="z153" w:id="66"/>
    <w:p>
      <w:pPr>
        <w:spacing w:after="0"/>
        <w:ind w:left="0"/>
        <w:jc w:val="both"/>
      </w:pPr>
      <w:r>
        <w:rPr>
          <w:rFonts w:ascii="Times New Roman"/>
          <w:b w:val="false"/>
          <w:i w:val="false"/>
          <w:color w:val="000000"/>
          <w:sz w:val="28"/>
        </w:rPr>
        <w:t xml:space="preserve">
      Материалы, представляемые на регистрацию, должны быть пронумерованы, прошиты и парафированы услугополучателем. </w:t>
      </w:r>
    </w:p>
    <w:bookmarkEnd w:id="66"/>
    <w:bookmarkStart w:name="z154" w:id="67"/>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67"/>
    <w:bookmarkStart w:name="z155" w:id="68"/>
    <w:p>
      <w:pPr>
        <w:spacing w:after="0"/>
        <w:ind w:left="0"/>
        <w:jc w:val="both"/>
      </w:pPr>
      <w:r>
        <w:rPr>
          <w:rFonts w:ascii="Times New Roman"/>
          <w:b w:val="false"/>
          <w:i w:val="false"/>
          <w:color w:val="000000"/>
          <w:sz w:val="28"/>
        </w:rPr>
        <w:t xml:space="preserve">
      10. Основаниями для отказа в оказания государственной услуги 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июня 1996 года "Об авторском праве и смежных правах".</w:t>
      </w:r>
    </w:p>
    <w:bookmarkEnd w:id="68"/>
    <w:bookmarkStart w:name="z156" w:id="6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69"/>
    <w:bookmarkStart w:name="z157" w:id="70"/>
    <w:p>
      <w:pPr>
        <w:spacing w:after="0"/>
        <w:ind w:left="0"/>
        <w:jc w:val="both"/>
      </w:pPr>
      <w:r>
        <w:rPr>
          <w:rFonts w:ascii="Times New Roman"/>
          <w:b w:val="false"/>
          <w:i w:val="false"/>
          <w:color w:val="000000"/>
          <w:sz w:val="28"/>
        </w:rPr>
        <w:t xml:space="preserve">
      11. Обжалование решений, действий (бездействий) услугодателя и (или) их работников по вопросам оказания государственных услуг: жалоба подается на имя руководителя услугодателя по адресу: 010000, город Астана, район Есиль, улица Мәңгілік ел, дом № 8, подъезд № 13, кабинет № 022, контактный телефон: 8 (7172) 74-07-84; 55-87-64. </w:t>
      </w:r>
    </w:p>
    <w:bookmarkEnd w:id="70"/>
    <w:bookmarkStart w:name="z158" w:id="71"/>
    <w:p>
      <w:pPr>
        <w:spacing w:after="0"/>
        <w:ind w:left="0"/>
        <w:jc w:val="both"/>
      </w:pPr>
      <w:r>
        <w:rPr>
          <w:rFonts w:ascii="Times New Roman"/>
          <w:b w:val="false"/>
          <w:i w:val="false"/>
          <w:color w:val="000000"/>
          <w:sz w:val="28"/>
        </w:rPr>
        <w:t>
      Жалоба принимается в письменной форме по почте, либо нарочно через канцелярию услугодателя, в рабочие дни.</w:t>
      </w:r>
    </w:p>
    <w:bookmarkEnd w:id="71"/>
    <w:bookmarkStart w:name="z159" w:id="72"/>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bookmarkEnd w:id="72"/>
    <w:bookmarkStart w:name="z160" w:id="73"/>
    <w:p>
      <w:pPr>
        <w:spacing w:after="0"/>
        <w:ind w:left="0"/>
        <w:jc w:val="both"/>
      </w:pPr>
      <w:r>
        <w:rPr>
          <w:rFonts w:ascii="Times New Roman"/>
          <w:b w:val="false"/>
          <w:i w:val="false"/>
          <w:color w:val="000000"/>
          <w:sz w:val="28"/>
        </w:rPr>
        <w:t xml:space="preserve">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73"/>
    <w:bookmarkStart w:name="z161" w:id="74"/>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а также по желанию услугополучателя ответ направляется на указанный в жалобе электронный адрес. </w:t>
      </w:r>
    </w:p>
    <w:bookmarkEnd w:id="74"/>
    <w:bookmarkStart w:name="z162" w:id="75"/>
    <w:p>
      <w:pPr>
        <w:spacing w:after="0"/>
        <w:ind w:left="0"/>
        <w:jc w:val="both"/>
      </w:pPr>
      <w:r>
        <w:rPr>
          <w:rFonts w:ascii="Times New Roman"/>
          <w:b w:val="false"/>
          <w:i w:val="false"/>
          <w:color w:val="000000"/>
          <w:sz w:val="28"/>
        </w:rPr>
        <w:t>
      Информацию о порядке обжалования действия (бездействия) услугополучателя можно получить по телефону Единого контакт-центра 1414, 8 800 080 7777.</w:t>
      </w:r>
    </w:p>
    <w:bookmarkEnd w:id="75"/>
    <w:bookmarkStart w:name="z163" w:id="76"/>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76"/>
    <w:bookmarkStart w:name="z164" w:id="7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77"/>
    <w:bookmarkStart w:name="z165" w:id="78"/>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78"/>
    <w:bookmarkStart w:name="z166" w:id="79"/>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w:t>
      </w:r>
    </w:p>
    <w:bookmarkEnd w:id="79"/>
    <w:bookmarkStart w:name="z167" w:id="80"/>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 adilet.gov.kz, раздел "Государственные услуги".</w:t>
      </w:r>
    </w:p>
    <w:bookmarkEnd w:id="80"/>
    <w:bookmarkStart w:name="z168" w:id="81"/>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посредством Единого контакт-центра.</w:t>
      </w:r>
    </w:p>
    <w:bookmarkEnd w:id="81"/>
    <w:bookmarkStart w:name="z169" w:id="82"/>
    <w:p>
      <w:pPr>
        <w:spacing w:after="0"/>
        <w:ind w:left="0"/>
        <w:jc w:val="both"/>
      </w:pPr>
      <w:r>
        <w:rPr>
          <w:rFonts w:ascii="Times New Roman"/>
          <w:b w:val="false"/>
          <w:i w:val="false"/>
          <w:color w:val="000000"/>
          <w:sz w:val="28"/>
        </w:rPr>
        <w:t>
      15. Контактные телефоны справочных служб по вопросам оказания государственной услуги: 8 (7172) 74-07-54, 74-06-19. Единый контакт-центр: 1414, 8 800 080 7777.</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стандарту </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прав на произведения,</w:t>
            </w:r>
            <w:r>
              <w:br/>
            </w:r>
            <w:r>
              <w:rPr>
                <w:rFonts w:ascii="Times New Roman"/>
                <w:b w:val="false"/>
                <w:i w:val="false"/>
                <w:color w:val="000000"/>
                <w:sz w:val="20"/>
              </w:rPr>
              <w:t>охраняемые авторским правом"</w:t>
            </w:r>
          </w:p>
        </w:tc>
      </w:tr>
    </w:tbl>
    <w:bookmarkStart w:name="z171" w:id="83"/>
    <w:p>
      <w:pPr>
        <w:spacing w:after="0"/>
        <w:ind w:left="0"/>
        <w:jc w:val="left"/>
      </w:pPr>
      <w:r>
        <w:rPr>
          <w:rFonts w:ascii="Times New Roman"/>
          <w:b/>
          <w:i w:val="false"/>
          <w:color w:val="000000"/>
        </w:rPr>
        <w:t xml:space="preserve"> Банковские реквизиты, необходимые для оплаты регистрационного сбора</w:t>
      </w:r>
    </w:p>
    <w:bookmarkEnd w:id="83"/>
    <w:bookmarkStart w:name="z172" w:id="84"/>
    <w:p>
      <w:pPr>
        <w:spacing w:after="0"/>
        <w:ind w:left="0"/>
        <w:jc w:val="both"/>
      </w:pPr>
      <w:r>
        <w:rPr>
          <w:rFonts w:ascii="Times New Roman"/>
          <w:b w:val="false"/>
          <w:i w:val="false"/>
          <w:color w:val="000000"/>
          <w:sz w:val="28"/>
        </w:rPr>
        <w:t>
      Банковский идентификационный код – KKMFKZ2A;</w:t>
      </w:r>
    </w:p>
    <w:bookmarkEnd w:id="84"/>
    <w:bookmarkStart w:name="z173" w:id="85"/>
    <w:p>
      <w:pPr>
        <w:spacing w:after="0"/>
        <w:ind w:left="0"/>
        <w:jc w:val="both"/>
      </w:pPr>
      <w:r>
        <w:rPr>
          <w:rFonts w:ascii="Times New Roman"/>
          <w:b w:val="false"/>
          <w:i w:val="false"/>
          <w:color w:val="000000"/>
          <w:sz w:val="28"/>
        </w:rPr>
        <w:t>
      индивидуальный идентификационный код – KZ24070105KSN0000000;</w:t>
      </w:r>
    </w:p>
    <w:bookmarkEnd w:id="85"/>
    <w:bookmarkStart w:name="z174" w:id="86"/>
    <w:p>
      <w:pPr>
        <w:spacing w:after="0"/>
        <w:ind w:left="0"/>
        <w:jc w:val="both"/>
      </w:pPr>
      <w:r>
        <w:rPr>
          <w:rFonts w:ascii="Times New Roman"/>
          <w:b w:val="false"/>
          <w:i w:val="false"/>
          <w:color w:val="000000"/>
          <w:sz w:val="28"/>
        </w:rPr>
        <w:t>
      код бенефициара – 11;</w:t>
      </w:r>
    </w:p>
    <w:bookmarkEnd w:id="86"/>
    <w:bookmarkStart w:name="z175" w:id="87"/>
    <w:p>
      <w:pPr>
        <w:spacing w:after="0"/>
        <w:ind w:left="0"/>
        <w:jc w:val="both"/>
      </w:pPr>
      <w:r>
        <w:rPr>
          <w:rFonts w:ascii="Times New Roman"/>
          <w:b w:val="false"/>
          <w:i w:val="false"/>
          <w:color w:val="000000"/>
          <w:sz w:val="28"/>
        </w:rPr>
        <w:t>
      бенефициар – ГУ Управление государственных доходов по Есильскому району Департамента государственных доходов по городу Астана Комитета государственных МФ РК;</w:t>
      </w:r>
    </w:p>
    <w:bookmarkEnd w:id="87"/>
    <w:bookmarkStart w:name="z176" w:id="88"/>
    <w:p>
      <w:pPr>
        <w:spacing w:after="0"/>
        <w:ind w:left="0"/>
        <w:jc w:val="both"/>
      </w:pPr>
      <w:r>
        <w:rPr>
          <w:rFonts w:ascii="Times New Roman"/>
          <w:b w:val="false"/>
          <w:i w:val="false"/>
          <w:color w:val="000000"/>
          <w:sz w:val="28"/>
        </w:rPr>
        <w:t>
      БИН – 081240013779;</w:t>
      </w:r>
    </w:p>
    <w:bookmarkEnd w:id="88"/>
    <w:bookmarkStart w:name="z177" w:id="89"/>
    <w:p>
      <w:pPr>
        <w:spacing w:after="0"/>
        <w:ind w:left="0"/>
        <w:jc w:val="both"/>
      </w:pPr>
      <w:r>
        <w:rPr>
          <w:rFonts w:ascii="Times New Roman"/>
          <w:b w:val="false"/>
          <w:i w:val="false"/>
          <w:color w:val="000000"/>
          <w:sz w:val="28"/>
        </w:rPr>
        <w:t>
      банк бенефициар – г. Астана, Комитет казначейства Министерства финансов Республики Казахстан;</w:t>
      </w:r>
    </w:p>
    <w:bookmarkEnd w:id="89"/>
    <w:bookmarkStart w:name="z178" w:id="90"/>
    <w:p>
      <w:pPr>
        <w:spacing w:after="0"/>
        <w:ind w:left="0"/>
        <w:jc w:val="both"/>
      </w:pPr>
      <w:r>
        <w:rPr>
          <w:rFonts w:ascii="Times New Roman"/>
          <w:b w:val="false"/>
          <w:i w:val="false"/>
          <w:color w:val="000000"/>
          <w:sz w:val="28"/>
        </w:rPr>
        <w:t>
      код бюджетной классификации – 105 428;</w:t>
      </w:r>
    </w:p>
    <w:bookmarkEnd w:id="90"/>
    <w:bookmarkStart w:name="z179" w:id="91"/>
    <w:p>
      <w:pPr>
        <w:spacing w:after="0"/>
        <w:ind w:left="0"/>
        <w:jc w:val="both"/>
      </w:pPr>
      <w:r>
        <w:rPr>
          <w:rFonts w:ascii="Times New Roman"/>
          <w:b w:val="false"/>
          <w:i w:val="false"/>
          <w:color w:val="000000"/>
          <w:sz w:val="28"/>
        </w:rPr>
        <w:t>
      код назначения платежа - 911</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стандарту </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прав на произведения,</w:t>
            </w:r>
            <w:r>
              <w:br/>
            </w:r>
            <w:r>
              <w:rPr>
                <w:rFonts w:ascii="Times New Roman"/>
                <w:b w:val="false"/>
                <w:i w:val="false"/>
                <w:color w:val="000000"/>
                <w:sz w:val="20"/>
              </w:rPr>
              <w:t>охраняемые авторским правом"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82" w:id="92"/>
    <w:p>
      <w:pPr>
        <w:spacing w:after="0"/>
        <w:ind w:left="0"/>
        <w:jc w:val="both"/>
      </w:pPr>
      <w:r>
        <w:rPr>
          <w:rFonts w:ascii="Times New Roman"/>
          <w:b w:val="false"/>
          <w:i w:val="false"/>
          <w:color w:val="000000"/>
          <w:sz w:val="28"/>
        </w:rPr>
        <w:t>
                                                       Министерство юстиции</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от ___________________________</w:t>
      </w:r>
      <w:r>
        <w:br/>
      </w:r>
      <w:r>
        <w:rPr>
          <w:rFonts w:ascii="Times New Roman"/>
          <w:b w:val="false"/>
          <w:i w:val="false"/>
          <w:color w:val="000000"/>
          <w:sz w:val="28"/>
        </w:rPr>
        <w:t xml:space="preserve">                                                 проживающего по адресу: _______</w:t>
      </w:r>
      <w:r>
        <w:br/>
      </w:r>
      <w:r>
        <w:rPr>
          <w:rFonts w:ascii="Times New Roman"/>
          <w:b w:val="false"/>
          <w:i w:val="false"/>
          <w:color w:val="000000"/>
          <w:sz w:val="28"/>
        </w:rPr>
        <w:t xml:space="preserve">                                                 ______________________________</w:t>
      </w:r>
      <w:r>
        <w:br/>
      </w:r>
      <w:r>
        <w:rPr>
          <w:rFonts w:ascii="Times New Roman"/>
          <w:b w:val="false"/>
          <w:i w:val="false"/>
          <w:color w:val="000000"/>
          <w:sz w:val="28"/>
        </w:rPr>
        <w:t xml:space="preserve">                                                 тел: ___________________________</w:t>
      </w:r>
      <w:r>
        <w:br/>
      </w: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регистрацию</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произведения,</w:t>
      </w:r>
      <w:r>
        <w:br/>
      </w:r>
      <w:r>
        <w:rPr>
          <w:rFonts w:ascii="Times New Roman"/>
          <w:b w:val="false"/>
          <w:i w:val="false"/>
          <w:color w:val="000000"/>
          <w:sz w:val="28"/>
        </w:rPr>
        <w:t xml:space="preserve">                      </w:t>
      </w:r>
      <w:r>
        <w:rPr>
          <w:rFonts w:ascii="Times New Roman"/>
          <w:b/>
          <w:i w:val="false"/>
          <w:color w:val="000000"/>
          <w:sz w:val="28"/>
        </w:rPr>
        <w:t>охраняемые</w:t>
      </w:r>
      <w:r>
        <w:rPr>
          <w:rFonts w:ascii="Times New Roman"/>
          <w:b w:val="false"/>
          <w:i w:val="false"/>
          <w:color w:val="000000"/>
          <w:sz w:val="28"/>
        </w:rPr>
        <w:t xml:space="preserve"> </w:t>
      </w:r>
      <w:r>
        <w:rPr>
          <w:rFonts w:ascii="Times New Roman"/>
          <w:b/>
          <w:i w:val="false"/>
          <w:color w:val="000000"/>
          <w:sz w:val="28"/>
        </w:rPr>
        <w:t>авторским</w:t>
      </w:r>
      <w:r>
        <w:rPr>
          <w:rFonts w:ascii="Times New Roman"/>
          <w:b w:val="false"/>
          <w:i w:val="false"/>
          <w:color w:val="000000"/>
          <w:sz w:val="28"/>
        </w:rPr>
        <w:t xml:space="preserve"> </w:t>
      </w:r>
      <w:r>
        <w:rPr>
          <w:rFonts w:ascii="Times New Roman"/>
          <w:b/>
          <w:i w:val="false"/>
          <w:color w:val="000000"/>
          <w:sz w:val="28"/>
        </w:rPr>
        <w:t>правом</w:t>
      </w:r>
      <w:r>
        <w:rPr>
          <w:rFonts w:ascii="Times New Roman"/>
          <w:b/>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автора</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ов</w:t>
      </w:r>
      <w:r>
        <w:rPr>
          <w:rFonts w:ascii="Times New Roman"/>
          <w:b/>
          <w:i w:val="false"/>
          <w:color w:val="000000"/>
          <w:sz w:val="28"/>
        </w:rPr>
        <w:t>)</w:t>
      </w:r>
      <w:r>
        <w:br/>
      </w:r>
      <w:r>
        <w:rPr>
          <w:rFonts w:ascii="Times New Roman"/>
          <w:b w:val="false"/>
          <w:i w:val="false"/>
          <w:color w:val="000000"/>
          <w:sz w:val="28"/>
        </w:rPr>
        <w:t xml:space="preserve">       Я (Мы) ___________________________________________________________________</w:t>
      </w:r>
      <w:r>
        <w:br/>
      </w:r>
      <w:r>
        <w:rPr>
          <w:rFonts w:ascii="Times New Roman"/>
          <w:b w:val="false"/>
          <w:i w:val="false"/>
          <w:color w:val="000000"/>
          <w:sz w:val="28"/>
        </w:rPr>
        <w:t xml:space="preserve">                         (фамилия, имя, отчество (при его наличии) автора (-ов)) </w:t>
      </w:r>
      <w:r>
        <w:br/>
      </w:r>
      <w:r>
        <w:rPr>
          <w:rFonts w:ascii="Times New Roman"/>
          <w:b w:val="false"/>
          <w:i w:val="false"/>
          <w:color w:val="000000"/>
          <w:sz w:val="28"/>
        </w:rPr>
        <w:t>_____________________________________ИИН______________________________________</w:t>
      </w:r>
      <w:r>
        <w:br/>
      </w:r>
      <w:r>
        <w:rPr>
          <w:rFonts w:ascii="Times New Roman"/>
          <w:b w:val="false"/>
          <w:i w:val="false"/>
          <w:color w:val="000000"/>
          <w:sz w:val="28"/>
        </w:rPr>
        <w:t xml:space="preserve">настоящим подтверждаю(-ем), что являюсь (-емся) единственным (-и) автором (-ами) </w:t>
      </w:r>
      <w:r>
        <w:br/>
      </w:r>
      <w:r>
        <w:rPr>
          <w:rFonts w:ascii="Times New Roman"/>
          <w:b w:val="false"/>
          <w:i w:val="false"/>
          <w:color w:val="000000"/>
          <w:sz w:val="28"/>
        </w:rPr>
        <w:t xml:space="preserve">необнародованного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(вид</w:t>
      </w:r>
      <w:r>
        <w:rPr>
          <w:rFonts w:ascii="Times New Roman"/>
          <w:b w:val="false"/>
          <w:i w:val="false"/>
          <w:color w:val="000000"/>
          <w:sz w:val="28"/>
        </w:rPr>
        <w:t xml:space="preserve"> </w:t>
      </w:r>
      <w:r>
        <w:rPr>
          <w:rFonts w:ascii="Times New Roman"/>
          <w:b w:val="false"/>
          <w:i/>
          <w:color w:val="000000"/>
          <w:sz w:val="28"/>
        </w:rPr>
        <w:t>объекта</w:t>
      </w:r>
      <w:r>
        <w:rPr>
          <w:rFonts w:ascii="Times New Roman"/>
          <w:b w:val="false"/>
          <w:i w:val="false"/>
          <w:color w:val="000000"/>
          <w:sz w:val="28"/>
        </w:rPr>
        <w:t xml:space="preserve"> </w:t>
      </w:r>
      <w:r>
        <w:rPr>
          <w:rFonts w:ascii="Times New Roman"/>
          <w:b w:val="false"/>
          <w:i/>
          <w:color w:val="000000"/>
          <w:sz w:val="28"/>
        </w:rPr>
        <w:t>авторского</w:t>
      </w:r>
      <w:r>
        <w:rPr>
          <w:rFonts w:ascii="Times New Roman"/>
          <w:b w:val="false"/>
          <w:i w:val="false"/>
          <w:color w:val="000000"/>
          <w:sz w:val="28"/>
        </w:rPr>
        <w:t xml:space="preserve"> </w:t>
      </w:r>
      <w:r>
        <w:rPr>
          <w:rFonts w:ascii="Times New Roman"/>
          <w:b w:val="false"/>
          <w:i/>
          <w:color w:val="000000"/>
          <w:sz w:val="28"/>
        </w:rPr>
        <w:t>права)</w:t>
      </w:r>
      <w:r>
        <w:br/>
      </w:r>
      <w:r>
        <w:rPr>
          <w:rFonts w:ascii="Times New Roman"/>
          <w:b w:val="false"/>
          <w:i w:val="false"/>
          <w:color w:val="000000"/>
          <w:sz w:val="28"/>
        </w:rPr>
        <w:t xml:space="preserve"> созданного мною (нами)__________________________________________________________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(число,</w:t>
      </w:r>
      <w:r>
        <w:rPr>
          <w:rFonts w:ascii="Times New Roman"/>
          <w:b w:val="false"/>
          <w:i w:val="false"/>
          <w:color w:val="000000"/>
          <w:sz w:val="28"/>
        </w:rPr>
        <w:t xml:space="preserve"> </w:t>
      </w:r>
      <w:r>
        <w:rPr>
          <w:rFonts w:ascii="Times New Roman"/>
          <w:b w:val="false"/>
          <w:i/>
          <w:color w:val="000000"/>
          <w:sz w:val="28"/>
        </w:rPr>
        <w:t>месяц,</w:t>
      </w:r>
      <w:r>
        <w:rPr>
          <w:rFonts w:ascii="Times New Roman"/>
          <w:b w:val="false"/>
          <w:i w:val="false"/>
          <w:color w:val="000000"/>
          <w:sz w:val="28"/>
        </w:rPr>
        <w:t xml:space="preserve"> </w:t>
      </w:r>
      <w:r>
        <w:rPr>
          <w:rFonts w:ascii="Times New Roman"/>
          <w:b w:val="false"/>
          <w:i/>
          <w:color w:val="000000"/>
          <w:sz w:val="28"/>
        </w:rPr>
        <w:t>год</w:t>
      </w:r>
      <w:r>
        <w:rPr>
          <w:rFonts w:ascii="Times New Roman"/>
          <w:b w:val="false"/>
          <w:i w:val="false"/>
          <w:color w:val="000000"/>
          <w:sz w:val="28"/>
        </w:rPr>
        <w:t xml:space="preserve"> </w:t>
      </w:r>
      <w:r>
        <w:rPr>
          <w:rFonts w:ascii="Times New Roman"/>
          <w:b w:val="false"/>
          <w:i/>
          <w:color w:val="000000"/>
          <w:sz w:val="28"/>
        </w:rPr>
        <w:t>создания</w:t>
      </w:r>
      <w:r>
        <w:rPr>
          <w:rFonts w:ascii="Times New Roman"/>
          <w:b w:val="false"/>
          <w:i w:val="false"/>
          <w:color w:val="000000"/>
          <w:sz w:val="28"/>
        </w:rPr>
        <w:t xml:space="preserve"> </w:t>
      </w:r>
      <w:r>
        <w:rPr>
          <w:rFonts w:ascii="Times New Roman"/>
          <w:b w:val="false"/>
          <w:i/>
          <w:color w:val="000000"/>
          <w:sz w:val="28"/>
        </w:rPr>
        <w:t>объекта)</w:t>
      </w:r>
      <w:r>
        <w:br/>
      </w:r>
      <w:r>
        <w:rPr>
          <w:rFonts w:ascii="Times New Roman"/>
          <w:b w:val="false"/>
          <w:i w:val="false"/>
          <w:color w:val="000000"/>
          <w:sz w:val="28"/>
        </w:rPr>
        <w:t>под названием ___________________________________________________________________</w:t>
      </w:r>
      <w:r>
        <w:br/>
      </w:r>
      <w:r>
        <w:rPr>
          <w:rFonts w:ascii="Times New Roman"/>
          <w:b w:val="false"/>
          <w:i w:val="false"/>
          <w:color w:val="000000"/>
          <w:sz w:val="28"/>
        </w:rPr>
        <w:t>____________________________ и прошу (-сим) зарегистрировать права на</w:t>
      </w:r>
      <w:r>
        <w:br/>
      </w:r>
      <w:r>
        <w:rPr>
          <w:rFonts w:ascii="Times New Roman"/>
          <w:b w:val="false"/>
          <w:i w:val="false"/>
          <w:color w:val="000000"/>
          <w:sz w:val="28"/>
        </w:rPr>
        <w:t>данный объект авторского права в Министерстве юстиции Республики Казахстан.</w:t>
      </w:r>
      <w:r>
        <w:br/>
      </w:r>
      <w:r>
        <w:rPr>
          <w:rFonts w:ascii="Times New Roman"/>
          <w:b w:val="false"/>
          <w:i w:val="false"/>
          <w:color w:val="000000"/>
          <w:sz w:val="28"/>
        </w:rPr>
        <w:t xml:space="preserve">       Настоящим также подтверждаю (-ем), что являюсь (-емся) единственным (-и) </w:t>
      </w:r>
      <w:r>
        <w:br/>
      </w:r>
      <w:r>
        <w:rPr>
          <w:rFonts w:ascii="Times New Roman"/>
          <w:b w:val="false"/>
          <w:i w:val="false"/>
          <w:color w:val="000000"/>
          <w:sz w:val="28"/>
        </w:rPr>
        <w:t xml:space="preserve">обладателем (-ями) исключительных имущественных прав на данный объект и что при </w:t>
      </w:r>
      <w:r>
        <w:br/>
      </w:r>
      <w:r>
        <w:rPr>
          <w:rFonts w:ascii="Times New Roman"/>
          <w:b w:val="false"/>
          <w:i w:val="false"/>
          <w:color w:val="000000"/>
          <w:sz w:val="28"/>
        </w:rPr>
        <w:t>создании объекта мною (-нами) не были нарушены права других лиц.</w:t>
      </w:r>
      <w:r>
        <w:br/>
      </w:r>
      <w:r>
        <w:rPr>
          <w:rFonts w:ascii="Times New Roman"/>
          <w:b w:val="false"/>
          <w:i w:val="false"/>
          <w:color w:val="000000"/>
          <w:sz w:val="28"/>
        </w:rPr>
        <w:t xml:space="preserve">       Юридическое значение факта регистрации произведения в Министерстве юстиции </w:t>
      </w:r>
      <w:r>
        <w:br/>
      </w:r>
      <w:r>
        <w:rPr>
          <w:rFonts w:ascii="Times New Roman"/>
          <w:b w:val="false"/>
          <w:i w:val="false"/>
          <w:color w:val="000000"/>
          <w:sz w:val="28"/>
        </w:rPr>
        <w:t>Республики Казахстан и условия регистрации мне (нам) разъяснены.</w:t>
      </w:r>
      <w:r>
        <w:br/>
      </w:r>
      <w:r>
        <w:rPr>
          <w:rFonts w:ascii="Times New Roman"/>
          <w:b w:val="false"/>
          <w:i w:val="false"/>
          <w:color w:val="000000"/>
          <w:sz w:val="28"/>
        </w:rPr>
        <w:t xml:space="preserve">       </w:t>
      </w:r>
      <w:r>
        <w:rPr>
          <w:rFonts w:ascii="Times New Roman"/>
          <w:b/>
          <w:i w:val="false"/>
          <w:color w:val="000000"/>
          <w:sz w:val="28"/>
        </w:rPr>
        <w:t>Согласен,</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составляющих</w:t>
      </w:r>
      <w:r>
        <w:rPr>
          <w:rFonts w:ascii="Times New Roman"/>
          <w:b w:val="false"/>
          <w:i w:val="false"/>
          <w:color w:val="000000"/>
          <w:sz w:val="28"/>
        </w:rPr>
        <w:t xml:space="preserve"> </w:t>
      </w:r>
      <w:r>
        <w:rPr>
          <w:rFonts w:ascii="Times New Roman"/>
          <w:b/>
          <w:i w:val="false"/>
          <w:color w:val="000000"/>
          <w:sz w:val="28"/>
        </w:rPr>
        <w:t>охраняемую</w:t>
      </w:r>
      <w:r>
        <w:rPr>
          <w:rFonts w:ascii="Times New Roman"/>
          <w:b w:val="false"/>
          <w:i w:val="false"/>
          <w:color w:val="000000"/>
          <w:sz w:val="28"/>
        </w:rPr>
        <w:t xml:space="preserve"> </w:t>
      </w:r>
      <w:r>
        <w:rPr>
          <w:rFonts w:ascii="Times New Roman"/>
          <w:b/>
          <w:i w:val="false"/>
          <w:color w:val="000000"/>
          <w:sz w:val="28"/>
        </w:rPr>
        <w:t>Законом</w:t>
      </w:r>
      <w:r>
        <w:rPr>
          <w:rFonts w:ascii="Times New Roman"/>
          <w:b w:val="false"/>
          <w:i w:val="false"/>
          <w:color w:val="000000"/>
          <w:sz w:val="28"/>
        </w:rPr>
        <w:t xml:space="preserve"> </w:t>
      </w:r>
      <w:r>
        <w:rPr>
          <w:rFonts w:ascii="Times New Roman"/>
          <w:b/>
          <w:i w:val="false"/>
          <w:color w:val="000000"/>
          <w:sz w:val="28"/>
        </w:rPr>
        <w:t>тайну,</w:t>
      </w:r>
      <w:r>
        <w:rPr>
          <w:rFonts w:ascii="Times New Roman"/>
          <w:b w:val="false"/>
          <w:i w:val="false"/>
          <w:color w:val="000000"/>
          <w:sz w:val="28"/>
        </w:rPr>
        <w:t xml:space="preserve"> </w:t>
      </w:r>
      <w:r>
        <w:rPr>
          <w:rFonts w:ascii="Times New Roman"/>
          <w:b/>
          <w:i w:val="false"/>
          <w:color w:val="000000"/>
          <w:sz w:val="28"/>
        </w:rPr>
        <w:t>содержащихся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системах,</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оказании</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услуг.</w:t>
      </w:r>
      <w:r>
        <w:br/>
      </w:r>
      <w:r>
        <w:rPr>
          <w:rFonts w:ascii="Times New Roman"/>
          <w:b w:val="false"/>
          <w:i w:val="false"/>
          <w:color w:val="000000"/>
          <w:sz w:val="28"/>
        </w:rPr>
        <w:t xml:space="preserve">       "___" _________ 20__ г.                          ______________________</w:t>
      </w:r>
      <w:r>
        <w:br/>
      </w:r>
      <w:r>
        <w:rPr>
          <w:rFonts w:ascii="Times New Roman"/>
          <w:b w:val="false"/>
          <w:i w:val="false"/>
          <w:color w:val="000000"/>
          <w:sz w:val="28"/>
        </w:rPr>
        <w:t xml:space="preserve">                                                  </w:t>
      </w:r>
      <w:r>
        <w:rPr>
          <w:rFonts w:ascii="Times New Roman"/>
          <w:b w:val="false"/>
          <w:i/>
          <w:color w:val="000000"/>
          <w:sz w:val="28"/>
        </w:rPr>
        <w:t>(подпись</w:t>
      </w:r>
      <w:r>
        <w:rPr>
          <w:rFonts w:ascii="Times New Roman"/>
          <w:b w:val="false"/>
          <w:i w:val="false"/>
          <w:color w:val="000000"/>
          <w:sz w:val="28"/>
        </w:rPr>
        <w:t xml:space="preserve"> </w:t>
      </w:r>
      <w:r>
        <w:rPr>
          <w:rFonts w:ascii="Times New Roman"/>
          <w:b w:val="false"/>
          <w:i/>
          <w:color w:val="000000"/>
          <w:sz w:val="28"/>
        </w:rPr>
        <w:t>автора</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w:t>
      </w:r>
      <w:r>
        <w:rPr>
          <w:rFonts w:ascii="Times New Roman"/>
          <w:b w:val="false"/>
          <w:i/>
          <w:color w:val="000000"/>
          <w:sz w:val="28"/>
        </w:rPr>
        <w:t>ов</w:t>
      </w:r>
      <w:r>
        <w:rPr>
          <w:rFonts w:ascii="Times New Roman"/>
          <w:b w:val="false"/>
          <w:i/>
          <w:color w:val="000000"/>
          <w:sz w:val="28"/>
        </w:rPr>
        <w:t>))</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стандарту </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прав на произведения,</w:t>
            </w:r>
            <w:r>
              <w:br/>
            </w:r>
            <w:r>
              <w:rPr>
                <w:rFonts w:ascii="Times New Roman"/>
                <w:b w:val="false"/>
                <w:i w:val="false"/>
                <w:color w:val="000000"/>
                <w:sz w:val="20"/>
              </w:rPr>
              <w:t>охраняемые авторским правом"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85" w:id="93"/>
    <w:p>
      <w:pPr>
        <w:spacing w:after="0"/>
        <w:ind w:left="0"/>
        <w:jc w:val="both"/>
      </w:pPr>
      <w:r>
        <w:rPr>
          <w:rFonts w:ascii="Times New Roman"/>
          <w:b w:val="false"/>
          <w:i w:val="false"/>
          <w:color w:val="000000"/>
          <w:sz w:val="28"/>
        </w:rPr>
        <w:t>
                                                       Министерство юстиции</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от ___________________________</w:t>
      </w:r>
      <w:r>
        <w:br/>
      </w:r>
      <w:r>
        <w:rPr>
          <w:rFonts w:ascii="Times New Roman"/>
          <w:b w:val="false"/>
          <w:i w:val="false"/>
          <w:color w:val="000000"/>
          <w:sz w:val="28"/>
        </w:rPr>
        <w:t xml:space="preserve">                                                 проживающего по адресу: ______</w:t>
      </w:r>
      <w:r>
        <w:br/>
      </w:r>
      <w:r>
        <w:rPr>
          <w:rFonts w:ascii="Times New Roman"/>
          <w:b w:val="false"/>
          <w:i w:val="false"/>
          <w:color w:val="000000"/>
          <w:sz w:val="28"/>
        </w:rPr>
        <w:t xml:space="preserve">                                                 ______________________________</w:t>
      </w:r>
      <w:r>
        <w:br/>
      </w:r>
      <w:r>
        <w:rPr>
          <w:rFonts w:ascii="Times New Roman"/>
          <w:b w:val="false"/>
          <w:i w:val="false"/>
          <w:color w:val="000000"/>
          <w:sz w:val="28"/>
        </w:rPr>
        <w:t xml:space="preserve">                                                 тел: _________________________</w:t>
      </w:r>
      <w:r>
        <w:br/>
      </w:r>
      <w:r>
        <w:rPr>
          <w:rFonts w:ascii="Times New Roman"/>
          <w:b w:val="false"/>
          <w:i w:val="false"/>
          <w:color w:val="000000"/>
          <w:sz w:val="28"/>
        </w:rPr>
        <w:t xml:space="preserve">                                                 ______________________________</w:t>
      </w:r>
      <w:r>
        <w:br/>
      </w:r>
      <w:r>
        <w:rPr>
          <w:rFonts w:ascii="Times New Roman"/>
          <w:b w:val="false"/>
          <w:i w:val="false"/>
          <w:color w:val="000000"/>
          <w:sz w:val="28"/>
        </w:rPr>
        <w:t xml:space="preserve">                                                 </w:t>
      </w:r>
      <w:r>
        <w:rPr>
          <w:rFonts w:ascii="Times New Roman"/>
          <w:b w:val="false"/>
          <w:i/>
          <w:color w:val="000000"/>
          <w:sz w:val="28"/>
        </w:rPr>
        <w:t>(данные</w:t>
      </w:r>
      <w:r>
        <w:rPr>
          <w:rFonts w:ascii="Times New Roman"/>
          <w:b w:val="false"/>
          <w:i w:val="false"/>
          <w:color w:val="000000"/>
          <w:sz w:val="28"/>
        </w:rPr>
        <w:t xml:space="preserve"> </w:t>
      </w:r>
      <w:r>
        <w:rPr>
          <w:rFonts w:ascii="Times New Roman"/>
          <w:b w:val="false"/>
          <w:i/>
          <w:color w:val="000000"/>
          <w:sz w:val="28"/>
        </w:rPr>
        <w:t>свидетельство</w:t>
      </w: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регистрации</w:t>
      </w:r>
      <w:r>
        <w:rPr>
          <w:rFonts w:ascii="Times New Roman"/>
          <w:b w:val="false"/>
          <w:i w:val="false"/>
          <w:color w:val="000000"/>
          <w:sz w:val="28"/>
        </w:rPr>
        <w:t xml:space="preserve"> </w:t>
      </w:r>
      <w:r>
        <w:rPr>
          <w:rFonts w:ascii="Times New Roman"/>
          <w:b w:val="false"/>
          <w:i/>
          <w:color w:val="000000"/>
          <w:sz w:val="28"/>
        </w:rPr>
        <w:t>юридического</w:t>
      </w:r>
      <w:r>
        <w:rPr>
          <w:rFonts w:ascii="Times New Roman"/>
          <w:b w:val="false"/>
          <w:i w:val="false"/>
          <w:color w:val="000000"/>
          <w:sz w:val="28"/>
        </w:rPr>
        <w:t xml:space="preserve"> </w:t>
      </w:r>
      <w:r>
        <w:rPr>
          <w:rFonts w:ascii="Times New Roman"/>
          <w:b w:val="false"/>
          <w:i/>
          <w:color w:val="000000"/>
          <w:sz w:val="28"/>
        </w:rPr>
        <w:t>лица</w:t>
      </w:r>
      <w:r>
        <w:rPr>
          <w:rFonts w:ascii="Times New Roman"/>
          <w:b w:val="false"/>
          <w:i w:val="false"/>
          <w:color w:val="000000"/>
          <w:sz w:val="28"/>
        </w:rPr>
        <w:t xml:space="preserve"> </w:t>
      </w:r>
      <w:r>
        <w:rPr>
          <w:rFonts w:ascii="Times New Roman"/>
          <w:b w:val="false"/>
          <w:i/>
          <w:color w:val="000000"/>
          <w:sz w:val="28"/>
        </w:rPr>
        <w:t>)</w:t>
      </w:r>
      <w:r>
        <w:br/>
      </w: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регистрацию</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произведения,</w:t>
      </w:r>
      <w:r>
        <w:rPr>
          <w:rFonts w:ascii="Times New Roman"/>
          <w:b w:val="false"/>
          <w:i w:val="false"/>
          <w:color w:val="000000"/>
          <w:sz w:val="28"/>
        </w:rPr>
        <w:t xml:space="preserve"> </w:t>
      </w:r>
      <w:r>
        <w:rPr>
          <w:rFonts w:ascii="Times New Roman"/>
          <w:b/>
          <w:i w:val="false"/>
          <w:color w:val="000000"/>
          <w:sz w:val="28"/>
        </w:rPr>
        <w:t>охраняемые</w:t>
      </w:r>
      <w:r>
        <w:rPr>
          <w:rFonts w:ascii="Times New Roman"/>
          <w:b w:val="false"/>
          <w:i w:val="false"/>
          <w:color w:val="000000"/>
          <w:sz w:val="28"/>
        </w:rPr>
        <w:t xml:space="preserve"> </w:t>
      </w:r>
      <w:r>
        <w:rPr>
          <w:rFonts w:ascii="Times New Roman"/>
          <w:b/>
          <w:i w:val="false"/>
          <w:color w:val="000000"/>
          <w:sz w:val="28"/>
        </w:rPr>
        <w:t>авторским</w:t>
      </w:r>
      <w:r>
        <w:br/>
      </w:r>
      <w:r>
        <w:rPr>
          <w:rFonts w:ascii="Times New Roman"/>
          <w:b w:val="false"/>
          <w:i w:val="false"/>
          <w:color w:val="000000"/>
          <w:sz w:val="28"/>
        </w:rPr>
        <w:t xml:space="preserve">                               </w:t>
      </w:r>
      <w:r>
        <w:rPr>
          <w:rFonts w:ascii="Times New Roman"/>
          <w:b/>
          <w:i w:val="false"/>
          <w:color w:val="000000"/>
          <w:sz w:val="28"/>
        </w:rPr>
        <w:t>правом</w:t>
      </w:r>
      <w:r>
        <w:rPr>
          <w:rFonts w:ascii="Times New Roman"/>
          <w:b/>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правообладателя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правообладателя)</w:t>
      </w:r>
      <w:r>
        <w:br/>
      </w:r>
      <w:r>
        <w:rPr>
          <w:rFonts w:ascii="Times New Roman"/>
          <w:b w:val="false"/>
          <w:i w:val="false"/>
          <w:color w:val="000000"/>
          <w:sz w:val="28"/>
        </w:rPr>
        <w:t>_____________________________________________БИН_______________________________</w:t>
      </w:r>
      <w:r>
        <w:br/>
      </w:r>
      <w:r>
        <w:rPr>
          <w:rFonts w:ascii="Times New Roman"/>
          <w:b w:val="false"/>
          <w:i w:val="false"/>
          <w:color w:val="000000"/>
          <w:sz w:val="28"/>
        </w:rPr>
        <w:t xml:space="preserve">настоящим подтверждаю (-ет), что являюсь (является) обладателем исключительных </w:t>
      </w:r>
      <w:r>
        <w:br/>
      </w:r>
      <w:r>
        <w:rPr>
          <w:rFonts w:ascii="Times New Roman"/>
          <w:b w:val="false"/>
          <w:i w:val="false"/>
          <w:color w:val="000000"/>
          <w:sz w:val="28"/>
        </w:rPr>
        <w:t>имущественных прав на _________________________________________________ созданного</w:t>
      </w:r>
      <w:r>
        <w:br/>
      </w:r>
      <w:r>
        <w:rPr>
          <w:rFonts w:ascii="Times New Roman"/>
          <w:b w:val="false"/>
          <w:i w:val="false"/>
          <w:color w:val="000000"/>
          <w:sz w:val="28"/>
        </w:rPr>
        <w:t xml:space="preserve">                                     </w:t>
      </w:r>
      <w:r>
        <w:rPr>
          <w:rFonts w:ascii="Times New Roman"/>
          <w:b w:val="false"/>
          <w:i/>
          <w:color w:val="000000"/>
          <w:sz w:val="28"/>
        </w:rPr>
        <w:t>(вид</w:t>
      </w:r>
      <w:r>
        <w:rPr>
          <w:rFonts w:ascii="Times New Roman"/>
          <w:b w:val="false"/>
          <w:i w:val="false"/>
          <w:color w:val="000000"/>
          <w:sz w:val="28"/>
        </w:rPr>
        <w:t xml:space="preserve"> </w:t>
      </w:r>
      <w:r>
        <w:rPr>
          <w:rFonts w:ascii="Times New Roman"/>
          <w:b w:val="false"/>
          <w:i/>
          <w:color w:val="000000"/>
          <w:sz w:val="28"/>
        </w:rPr>
        <w:t>объекта</w:t>
      </w:r>
      <w:r>
        <w:rPr>
          <w:rFonts w:ascii="Times New Roman"/>
          <w:b w:val="false"/>
          <w:i w:val="false"/>
          <w:color w:val="000000"/>
          <w:sz w:val="28"/>
        </w:rPr>
        <w:t xml:space="preserve"> </w:t>
      </w:r>
      <w:r>
        <w:rPr>
          <w:rFonts w:ascii="Times New Roman"/>
          <w:b w:val="false"/>
          <w:i/>
          <w:color w:val="000000"/>
          <w:sz w:val="28"/>
        </w:rPr>
        <w:t>авторского</w:t>
      </w:r>
      <w:r>
        <w:rPr>
          <w:rFonts w:ascii="Times New Roman"/>
          <w:b w:val="false"/>
          <w:i w:val="false"/>
          <w:color w:val="000000"/>
          <w:sz w:val="28"/>
        </w:rPr>
        <w:t xml:space="preserve"> </w:t>
      </w:r>
      <w:r>
        <w:rPr>
          <w:rFonts w:ascii="Times New Roman"/>
          <w:b w:val="false"/>
          <w:i/>
          <w:color w:val="000000"/>
          <w:sz w:val="28"/>
        </w:rPr>
        <w:t>права)</w:t>
      </w:r>
      <w:r>
        <w:br/>
      </w:r>
      <w:r>
        <w:rPr>
          <w:rFonts w:ascii="Times New Roman"/>
          <w:b w:val="false"/>
          <w:i w:val="false"/>
          <w:color w:val="000000"/>
          <w:sz w:val="28"/>
        </w:rPr>
        <w:t>____________________________________________ИИН_______________________________</w:t>
      </w:r>
      <w:r>
        <w:br/>
      </w:r>
      <w:r>
        <w:rPr>
          <w:rFonts w:ascii="Times New Roman"/>
          <w:b w:val="false"/>
          <w:i/>
          <w:color w:val="000000"/>
          <w:sz w:val="28"/>
        </w:rPr>
        <w:t>(Ф.И.О</w:t>
      </w:r>
      <w:r>
        <w:rPr>
          <w:rFonts w:ascii="Times New Roman"/>
          <w:b w:val="false"/>
          <w:i w:val="false"/>
          <w:color w:val="000000"/>
          <w:sz w:val="28"/>
        </w:rPr>
        <w:t xml:space="preserve"> </w:t>
      </w:r>
      <w:r>
        <w:rPr>
          <w:rFonts w:ascii="Times New Roman"/>
          <w:b w:val="false"/>
          <w:i/>
          <w:color w:val="000000"/>
          <w:sz w:val="28"/>
        </w:rPr>
        <w:t>(при</w:t>
      </w:r>
      <w:r>
        <w:rPr>
          <w:rFonts w:ascii="Times New Roman"/>
          <w:b w:val="false"/>
          <w:i w:val="false"/>
          <w:color w:val="000000"/>
          <w:sz w:val="28"/>
        </w:rPr>
        <w:t xml:space="preserve"> </w:t>
      </w:r>
      <w:r>
        <w:rPr>
          <w:rFonts w:ascii="Times New Roman"/>
          <w:b w:val="false"/>
          <w:i/>
          <w:color w:val="000000"/>
          <w:sz w:val="28"/>
        </w:rPr>
        <w:t>его</w:t>
      </w:r>
      <w:r>
        <w:rPr>
          <w:rFonts w:ascii="Times New Roman"/>
          <w:b w:val="false"/>
          <w:i w:val="false"/>
          <w:color w:val="000000"/>
          <w:sz w:val="28"/>
        </w:rPr>
        <w:t xml:space="preserve"> </w:t>
      </w:r>
      <w:r>
        <w:rPr>
          <w:rFonts w:ascii="Times New Roman"/>
          <w:b w:val="false"/>
          <w:i/>
          <w:color w:val="000000"/>
          <w:sz w:val="28"/>
        </w:rPr>
        <w:t>наличии)</w:t>
      </w:r>
      <w:r>
        <w:rPr>
          <w:rFonts w:ascii="Times New Roman"/>
          <w:b w:val="false"/>
          <w:i w:val="false"/>
          <w:color w:val="000000"/>
          <w:sz w:val="28"/>
        </w:rPr>
        <w:t xml:space="preserve"> </w:t>
      </w:r>
      <w:r>
        <w:rPr>
          <w:rFonts w:ascii="Times New Roman"/>
          <w:b w:val="false"/>
          <w:i/>
          <w:color w:val="000000"/>
          <w:sz w:val="28"/>
        </w:rPr>
        <w:t>автора</w:t>
      </w:r>
      <w:r>
        <w:rPr>
          <w:rFonts w:ascii="Times New Roman"/>
          <w:b w:val="false"/>
          <w:i w:val="false"/>
          <w:color w:val="000000"/>
          <w:sz w:val="28"/>
        </w:rPr>
        <w:t xml:space="preserve"> </w:t>
      </w:r>
      <w:r>
        <w:rPr>
          <w:rFonts w:ascii="Times New Roman"/>
          <w:b w:val="false"/>
          <w:i/>
          <w:color w:val="000000"/>
          <w:sz w:val="28"/>
        </w:rPr>
        <w:t>(авторов),</w:t>
      </w:r>
      <w:r>
        <w:rPr>
          <w:rFonts w:ascii="Times New Roman"/>
          <w:b w:val="false"/>
          <w:i w:val="false"/>
          <w:color w:val="000000"/>
          <w:sz w:val="28"/>
        </w:rPr>
        <w:t xml:space="preserve"> </w:t>
      </w:r>
      <w:r>
        <w:rPr>
          <w:rFonts w:ascii="Times New Roman"/>
          <w:b w:val="false"/>
          <w:i/>
          <w:color w:val="000000"/>
          <w:sz w:val="28"/>
        </w:rPr>
        <w:t>паспортные</w:t>
      </w:r>
      <w:r>
        <w:rPr>
          <w:rFonts w:ascii="Times New Roman"/>
          <w:b w:val="false"/>
          <w:i w:val="false"/>
          <w:color w:val="000000"/>
          <w:sz w:val="28"/>
        </w:rPr>
        <w:t xml:space="preserve"> </w:t>
      </w:r>
      <w:r>
        <w:rPr>
          <w:rFonts w:ascii="Times New Roman"/>
          <w:b w:val="false"/>
          <w:i/>
          <w:color w:val="000000"/>
          <w:sz w:val="28"/>
        </w:rPr>
        <w:t>данные</w:t>
      </w:r>
      <w:r>
        <w:rPr>
          <w:rFonts w:ascii="Times New Roman"/>
          <w:b w:val="false"/>
          <w:i w:val="false"/>
          <w:color w:val="000000"/>
          <w:sz w:val="28"/>
        </w:rPr>
        <w:t xml:space="preserve"> </w:t>
      </w:r>
      <w:r>
        <w:rPr>
          <w:rFonts w:ascii="Times New Roman"/>
          <w:b w:val="false"/>
          <w:i/>
          <w:color w:val="000000"/>
          <w:sz w:val="28"/>
        </w:rPr>
        <w:t>авторов</w:t>
      </w:r>
      <w:r>
        <w:rPr>
          <w:rFonts w:ascii="Times New Roman"/>
          <w:b w:val="false"/>
          <w:i/>
          <w:color w:val="000000"/>
          <w:sz w:val="28"/>
        </w:rPr>
        <w:t xml:space="preserve"> и ИИН</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(число,</w:t>
      </w:r>
      <w:r>
        <w:rPr>
          <w:rFonts w:ascii="Times New Roman"/>
          <w:b w:val="false"/>
          <w:i w:val="false"/>
          <w:color w:val="000000"/>
          <w:sz w:val="28"/>
        </w:rPr>
        <w:t xml:space="preserve"> </w:t>
      </w:r>
      <w:r>
        <w:br/>
      </w:r>
      <w:r>
        <w:rPr>
          <w:rFonts w:ascii="Times New Roman"/>
          <w:b w:val="false"/>
          <w:i/>
          <w:color w:val="000000"/>
          <w:sz w:val="28"/>
        </w:rPr>
        <w:t>месяц,</w:t>
      </w:r>
      <w:r>
        <w:rPr>
          <w:rFonts w:ascii="Times New Roman"/>
          <w:b w:val="false"/>
          <w:i w:val="false"/>
          <w:color w:val="000000"/>
          <w:sz w:val="28"/>
        </w:rPr>
        <w:t xml:space="preserve"> </w:t>
      </w:r>
      <w:r>
        <w:rPr>
          <w:rFonts w:ascii="Times New Roman"/>
          <w:b w:val="false"/>
          <w:i/>
          <w:color w:val="000000"/>
          <w:sz w:val="28"/>
        </w:rPr>
        <w:t>год)</w:t>
      </w:r>
      <w:r>
        <w:rPr>
          <w:rFonts w:ascii="Times New Roman"/>
          <w:b w:val="false"/>
          <w:i w:val="false"/>
          <w:color w:val="000000"/>
          <w:sz w:val="28"/>
        </w:rPr>
        <w:t xml:space="preserve"> ______________________ под названием __________________________________</w:t>
      </w:r>
      <w:r>
        <w:br/>
      </w:r>
      <w:r>
        <w:rPr>
          <w:rFonts w:ascii="Times New Roman"/>
          <w:b w:val="false"/>
          <w:i w:val="false"/>
          <w:color w:val="000000"/>
          <w:sz w:val="28"/>
        </w:rPr>
        <w:t xml:space="preserve">создания объекта)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и прошу (-сит) зарегистрировать исключительные имущественные права на данный объект </w:t>
      </w:r>
      <w:r>
        <w:br/>
      </w:r>
      <w:r>
        <w:rPr>
          <w:rFonts w:ascii="Times New Roman"/>
          <w:b w:val="false"/>
          <w:i w:val="false"/>
          <w:color w:val="000000"/>
          <w:sz w:val="28"/>
        </w:rPr>
        <w:t>авторского права в Министерстве юстиции Республики Казахстан.</w:t>
      </w:r>
      <w:r>
        <w:br/>
      </w:r>
      <w:r>
        <w:rPr>
          <w:rFonts w:ascii="Times New Roman"/>
          <w:b w:val="false"/>
          <w:i w:val="false"/>
          <w:color w:val="000000"/>
          <w:sz w:val="28"/>
        </w:rPr>
        <w:t xml:space="preserve">       Настоящим также подтверждаю (-ем), что при создании объекта авторами не были </w:t>
      </w:r>
      <w:r>
        <w:br/>
      </w:r>
      <w:r>
        <w:rPr>
          <w:rFonts w:ascii="Times New Roman"/>
          <w:b w:val="false"/>
          <w:i w:val="false"/>
          <w:color w:val="000000"/>
          <w:sz w:val="28"/>
        </w:rPr>
        <w:t>нарушены права других лиц.</w:t>
      </w:r>
      <w:r>
        <w:br/>
      </w:r>
      <w:r>
        <w:rPr>
          <w:rFonts w:ascii="Times New Roman"/>
          <w:b w:val="false"/>
          <w:i w:val="false"/>
          <w:color w:val="000000"/>
          <w:sz w:val="28"/>
        </w:rPr>
        <w:t xml:space="preserve">       Юридическое значение факта регистрации произведения в Министерстве юстиции </w:t>
      </w:r>
      <w:r>
        <w:br/>
      </w:r>
      <w:r>
        <w:rPr>
          <w:rFonts w:ascii="Times New Roman"/>
          <w:b w:val="false"/>
          <w:i w:val="false"/>
          <w:color w:val="000000"/>
          <w:sz w:val="28"/>
        </w:rPr>
        <w:t>Республики Казахстан и условия регистрации мне (нам) разъяснены.</w:t>
      </w:r>
      <w:r>
        <w:br/>
      </w:r>
      <w:r>
        <w:rPr>
          <w:rFonts w:ascii="Times New Roman"/>
          <w:b w:val="false"/>
          <w:i w:val="false"/>
          <w:color w:val="000000"/>
          <w:sz w:val="28"/>
        </w:rPr>
        <w:t xml:space="preserve">       </w:t>
      </w:r>
      <w:r>
        <w:rPr>
          <w:rFonts w:ascii="Times New Roman"/>
          <w:b/>
          <w:i w:val="false"/>
          <w:color w:val="000000"/>
          <w:sz w:val="28"/>
        </w:rPr>
        <w:t>Согласен,</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составляющих</w:t>
      </w:r>
      <w:r>
        <w:rPr>
          <w:rFonts w:ascii="Times New Roman"/>
          <w:b w:val="false"/>
          <w:i w:val="false"/>
          <w:color w:val="000000"/>
          <w:sz w:val="28"/>
        </w:rPr>
        <w:t xml:space="preserve"> </w:t>
      </w:r>
      <w:r>
        <w:rPr>
          <w:rFonts w:ascii="Times New Roman"/>
          <w:b/>
          <w:i w:val="false"/>
          <w:color w:val="000000"/>
          <w:sz w:val="28"/>
        </w:rPr>
        <w:t>охраняемую</w:t>
      </w:r>
      <w:r>
        <w:rPr>
          <w:rFonts w:ascii="Times New Roman"/>
          <w:b w:val="false"/>
          <w:i w:val="false"/>
          <w:color w:val="000000"/>
          <w:sz w:val="28"/>
        </w:rPr>
        <w:t xml:space="preserve"> </w:t>
      </w:r>
      <w:r>
        <w:rPr>
          <w:rFonts w:ascii="Times New Roman"/>
          <w:b/>
          <w:i w:val="false"/>
          <w:color w:val="000000"/>
          <w:sz w:val="28"/>
        </w:rPr>
        <w:t>законом</w:t>
      </w:r>
      <w:r>
        <w:rPr>
          <w:rFonts w:ascii="Times New Roman"/>
          <w:b w:val="false"/>
          <w:i w:val="false"/>
          <w:color w:val="000000"/>
          <w:sz w:val="28"/>
        </w:rPr>
        <w:t xml:space="preserve"> </w:t>
      </w:r>
      <w:r>
        <w:br/>
      </w:r>
      <w:r>
        <w:rPr>
          <w:rFonts w:ascii="Times New Roman"/>
          <w:b/>
          <w:i w:val="false"/>
          <w:color w:val="000000"/>
          <w:sz w:val="28"/>
        </w:rPr>
        <w:t>тайну,</w:t>
      </w:r>
      <w:r>
        <w:rPr>
          <w:rFonts w:ascii="Times New Roman"/>
          <w:b w:val="false"/>
          <w:i w:val="false"/>
          <w:color w:val="000000"/>
          <w:sz w:val="28"/>
        </w:rPr>
        <w:t xml:space="preserve"> </w:t>
      </w:r>
      <w:r>
        <w:rPr>
          <w:rFonts w:ascii="Times New Roman"/>
          <w:b/>
          <w:i w:val="false"/>
          <w:color w:val="000000"/>
          <w:sz w:val="28"/>
        </w:rPr>
        <w:t>содержащихся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системах,</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оказании</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br/>
      </w:r>
      <w:r>
        <w:rPr>
          <w:rFonts w:ascii="Times New Roman"/>
          <w:b/>
          <w:i w:val="false"/>
          <w:color w:val="000000"/>
          <w:sz w:val="28"/>
        </w:rPr>
        <w:t>услуг.</w:t>
      </w:r>
      <w:r>
        <w:br/>
      </w:r>
      <w:r>
        <w:rPr>
          <w:rFonts w:ascii="Times New Roman"/>
          <w:b w:val="false"/>
          <w:i w:val="false"/>
          <w:color w:val="000000"/>
          <w:sz w:val="28"/>
        </w:rPr>
        <w:t xml:space="preserve">       "__" ____________ 20__ г.                                _____________</w:t>
      </w:r>
      <w:r>
        <w:br/>
      </w:r>
      <w:r>
        <w:rPr>
          <w:rFonts w:ascii="Times New Roman"/>
          <w:b w:val="false"/>
          <w:i w:val="false"/>
          <w:color w:val="000000"/>
          <w:sz w:val="28"/>
        </w:rPr>
        <w:t xml:space="preserve">                                                        </w:t>
      </w:r>
      <w:r>
        <w:rPr>
          <w:rFonts w:ascii="Times New Roman"/>
          <w:b w:val="false"/>
          <w:i/>
          <w:color w:val="000000"/>
          <w:sz w:val="28"/>
        </w:rPr>
        <w:t>(подпись)</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стандарту </w:t>
            </w:r>
            <w:r>
              <w:br/>
            </w:r>
            <w:r>
              <w:rPr>
                <w:rFonts w:ascii="Times New Roman"/>
                <w:b w:val="false"/>
                <w:i w:val="false"/>
                <w:color w:val="000000"/>
                <w:sz w:val="20"/>
              </w:rPr>
              <w:t>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прав на произведения,</w:t>
            </w:r>
            <w:r>
              <w:br/>
            </w:r>
            <w:r>
              <w:rPr>
                <w:rFonts w:ascii="Times New Roman"/>
                <w:b w:val="false"/>
                <w:i w:val="false"/>
                <w:color w:val="000000"/>
                <w:sz w:val="20"/>
              </w:rPr>
              <w:t>охраняемые авторским правом"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88" w:id="94"/>
    <w:p>
      <w:pPr>
        <w:spacing w:after="0"/>
        <w:ind w:left="0"/>
        <w:jc w:val="both"/>
      </w:pPr>
      <w:r>
        <w:rPr>
          <w:rFonts w:ascii="Times New Roman"/>
          <w:b w:val="false"/>
          <w:i w:val="false"/>
          <w:color w:val="000000"/>
          <w:sz w:val="28"/>
        </w:rPr>
        <w:t>
                                                       Министерство юстиции</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от ____________________________</w:t>
      </w:r>
      <w:r>
        <w:br/>
      </w:r>
      <w:r>
        <w:rPr>
          <w:rFonts w:ascii="Times New Roman"/>
          <w:b w:val="false"/>
          <w:i w:val="false"/>
          <w:color w:val="000000"/>
          <w:sz w:val="28"/>
        </w:rPr>
        <w:t xml:space="preserve">                                                 проживающего по адресу: _______</w:t>
      </w:r>
      <w:r>
        <w:br/>
      </w:r>
      <w:r>
        <w:rPr>
          <w:rFonts w:ascii="Times New Roman"/>
          <w:b w:val="false"/>
          <w:i w:val="false"/>
          <w:color w:val="000000"/>
          <w:sz w:val="28"/>
        </w:rPr>
        <w:t xml:space="preserve">                                                 _______________________________</w:t>
      </w:r>
      <w:r>
        <w:br/>
      </w:r>
      <w:r>
        <w:rPr>
          <w:rFonts w:ascii="Times New Roman"/>
          <w:b w:val="false"/>
          <w:i w:val="false"/>
          <w:color w:val="000000"/>
          <w:sz w:val="28"/>
        </w:rPr>
        <w:t xml:space="preserve">                                                 тел: ____________________________</w:t>
      </w:r>
      <w:r>
        <w:br/>
      </w: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регистрацию</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произведения,</w:t>
      </w:r>
      <w:r>
        <w:br/>
      </w:r>
      <w:r>
        <w:rPr>
          <w:rFonts w:ascii="Times New Roman"/>
          <w:b w:val="false"/>
          <w:i w:val="false"/>
          <w:color w:val="000000"/>
          <w:sz w:val="28"/>
        </w:rPr>
        <w:t xml:space="preserve">                   </w:t>
      </w:r>
      <w:r>
        <w:rPr>
          <w:rFonts w:ascii="Times New Roman"/>
          <w:b/>
          <w:i w:val="false"/>
          <w:color w:val="000000"/>
          <w:sz w:val="28"/>
        </w:rPr>
        <w:t>охраняемые</w:t>
      </w:r>
      <w:r>
        <w:rPr>
          <w:rFonts w:ascii="Times New Roman"/>
          <w:b w:val="false"/>
          <w:i w:val="false"/>
          <w:color w:val="000000"/>
          <w:sz w:val="28"/>
        </w:rPr>
        <w:t xml:space="preserve"> </w:t>
      </w:r>
      <w:r>
        <w:rPr>
          <w:rFonts w:ascii="Times New Roman"/>
          <w:b/>
          <w:i w:val="false"/>
          <w:color w:val="000000"/>
          <w:sz w:val="28"/>
        </w:rPr>
        <w:t>авторским</w:t>
      </w:r>
      <w:r>
        <w:rPr>
          <w:rFonts w:ascii="Times New Roman"/>
          <w:b w:val="false"/>
          <w:i w:val="false"/>
          <w:color w:val="000000"/>
          <w:sz w:val="28"/>
        </w:rPr>
        <w:t xml:space="preserve"> </w:t>
      </w:r>
      <w:r>
        <w:rPr>
          <w:rFonts w:ascii="Times New Roman"/>
          <w:b/>
          <w:i w:val="false"/>
          <w:color w:val="000000"/>
          <w:sz w:val="28"/>
        </w:rPr>
        <w:t>правом</w:t>
      </w:r>
      <w:r>
        <w:rPr>
          <w:rFonts w:ascii="Times New Roman"/>
          <w:b/>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автора</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ов</w:t>
      </w:r>
      <w:r>
        <w:rPr>
          <w:rFonts w:ascii="Times New Roman"/>
          <w:b/>
          <w:i w:val="false"/>
          <w:color w:val="000000"/>
          <w:sz w:val="28"/>
        </w:rPr>
        <w:t>)</w:t>
      </w:r>
      <w:r>
        <w:br/>
      </w:r>
      <w:r>
        <w:rPr>
          <w:rFonts w:ascii="Times New Roman"/>
          <w:b w:val="false"/>
          <w:i w:val="false"/>
          <w:color w:val="000000"/>
          <w:sz w:val="28"/>
        </w:rPr>
        <w:t xml:space="preserve">       Я (Мы) ___________________________________________________________________</w:t>
      </w:r>
      <w:r>
        <w:br/>
      </w:r>
      <w:r>
        <w:rPr>
          <w:rFonts w:ascii="Times New Roman"/>
          <w:b w:val="false"/>
          <w:i w:val="false"/>
          <w:color w:val="000000"/>
          <w:sz w:val="28"/>
        </w:rPr>
        <w:t xml:space="preserve">                         (фамилия, имя, отчество (при его наличии) автора(-ов)) </w:t>
      </w:r>
      <w:r>
        <w:br/>
      </w:r>
      <w:r>
        <w:rPr>
          <w:rFonts w:ascii="Times New Roman"/>
          <w:b w:val="false"/>
          <w:i w:val="false"/>
          <w:color w:val="000000"/>
          <w:sz w:val="28"/>
        </w:rPr>
        <w:t>______________________________________ИИН_____________________________________</w:t>
      </w:r>
      <w:r>
        <w:br/>
      </w:r>
      <w:r>
        <w:rPr>
          <w:rFonts w:ascii="Times New Roman"/>
          <w:b w:val="false"/>
          <w:i w:val="false"/>
          <w:color w:val="000000"/>
          <w:sz w:val="28"/>
        </w:rPr>
        <w:t xml:space="preserve">настоящим подтверждаю(-ем), что являюсь (-емся) единственным (-и) автором (-ами) </w:t>
      </w:r>
      <w:r>
        <w:br/>
      </w:r>
      <w:r>
        <w:rPr>
          <w:rFonts w:ascii="Times New Roman"/>
          <w:b w:val="false"/>
          <w:i w:val="false"/>
          <w:color w:val="000000"/>
          <w:sz w:val="28"/>
        </w:rPr>
        <w:t xml:space="preserve">необнародованного ______________________________________________________________ </w:t>
      </w:r>
      <w:r>
        <w:br/>
      </w:r>
      <w:r>
        <w:rPr>
          <w:rFonts w:ascii="Times New Roman"/>
          <w:b w:val="false"/>
          <w:i w:val="false"/>
          <w:color w:val="000000"/>
          <w:sz w:val="28"/>
        </w:rPr>
        <w:t xml:space="preserve">                                     </w:t>
      </w:r>
      <w:r>
        <w:rPr>
          <w:rFonts w:ascii="Times New Roman"/>
          <w:b w:val="false"/>
          <w:i/>
          <w:color w:val="000000"/>
          <w:sz w:val="28"/>
        </w:rPr>
        <w:t>(вид</w:t>
      </w:r>
      <w:r>
        <w:rPr>
          <w:rFonts w:ascii="Times New Roman"/>
          <w:b w:val="false"/>
          <w:i w:val="false"/>
          <w:color w:val="000000"/>
          <w:sz w:val="28"/>
        </w:rPr>
        <w:t xml:space="preserve"> </w:t>
      </w:r>
      <w:r>
        <w:rPr>
          <w:rFonts w:ascii="Times New Roman"/>
          <w:b w:val="false"/>
          <w:i/>
          <w:color w:val="000000"/>
          <w:sz w:val="28"/>
        </w:rPr>
        <w:t>объекта</w:t>
      </w:r>
      <w:r>
        <w:rPr>
          <w:rFonts w:ascii="Times New Roman"/>
          <w:b w:val="false"/>
          <w:i w:val="false"/>
          <w:color w:val="000000"/>
          <w:sz w:val="28"/>
        </w:rPr>
        <w:t xml:space="preserve"> </w:t>
      </w:r>
      <w:r>
        <w:rPr>
          <w:rFonts w:ascii="Times New Roman"/>
          <w:b w:val="false"/>
          <w:i/>
          <w:color w:val="000000"/>
          <w:sz w:val="28"/>
        </w:rPr>
        <w:t>авторского</w:t>
      </w:r>
      <w:r>
        <w:rPr>
          <w:rFonts w:ascii="Times New Roman"/>
          <w:b w:val="false"/>
          <w:i w:val="false"/>
          <w:color w:val="000000"/>
          <w:sz w:val="28"/>
        </w:rPr>
        <w:t xml:space="preserve"> </w:t>
      </w:r>
      <w:r>
        <w:rPr>
          <w:rFonts w:ascii="Times New Roman"/>
          <w:b w:val="false"/>
          <w:i/>
          <w:color w:val="000000"/>
          <w:sz w:val="28"/>
        </w:rPr>
        <w:t>права)</w:t>
      </w:r>
      <w:r>
        <w:br/>
      </w:r>
      <w:r>
        <w:rPr>
          <w:rFonts w:ascii="Times New Roman"/>
          <w:b w:val="false"/>
          <w:i w:val="false"/>
          <w:color w:val="000000"/>
          <w:sz w:val="28"/>
        </w:rPr>
        <w:t>созданного мною (нами)__________________________________________________________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(число,</w:t>
      </w:r>
      <w:r>
        <w:rPr>
          <w:rFonts w:ascii="Times New Roman"/>
          <w:b w:val="false"/>
          <w:i w:val="false"/>
          <w:color w:val="000000"/>
          <w:sz w:val="28"/>
        </w:rPr>
        <w:t xml:space="preserve"> </w:t>
      </w:r>
      <w:r>
        <w:rPr>
          <w:rFonts w:ascii="Times New Roman"/>
          <w:b w:val="false"/>
          <w:i/>
          <w:color w:val="000000"/>
          <w:sz w:val="28"/>
        </w:rPr>
        <w:t>месяц,</w:t>
      </w:r>
      <w:r>
        <w:rPr>
          <w:rFonts w:ascii="Times New Roman"/>
          <w:b w:val="false"/>
          <w:i w:val="false"/>
          <w:color w:val="000000"/>
          <w:sz w:val="28"/>
        </w:rPr>
        <w:t xml:space="preserve"> </w:t>
      </w:r>
      <w:r>
        <w:rPr>
          <w:rFonts w:ascii="Times New Roman"/>
          <w:b w:val="false"/>
          <w:i/>
          <w:color w:val="000000"/>
          <w:sz w:val="28"/>
        </w:rPr>
        <w:t>год</w:t>
      </w:r>
      <w:r>
        <w:rPr>
          <w:rFonts w:ascii="Times New Roman"/>
          <w:b w:val="false"/>
          <w:i w:val="false"/>
          <w:color w:val="000000"/>
          <w:sz w:val="28"/>
        </w:rPr>
        <w:t xml:space="preserve"> </w:t>
      </w:r>
      <w:r>
        <w:rPr>
          <w:rFonts w:ascii="Times New Roman"/>
          <w:b w:val="false"/>
          <w:i/>
          <w:color w:val="000000"/>
          <w:sz w:val="28"/>
        </w:rPr>
        <w:t>создания</w:t>
      </w:r>
      <w:r>
        <w:rPr>
          <w:rFonts w:ascii="Times New Roman"/>
          <w:b w:val="false"/>
          <w:i w:val="false"/>
          <w:color w:val="000000"/>
          <w:sz w:val="28"/>
        </w:rPr>
        <w:t xml:space="preserve"> </w:t>
      </w:r>
      <w:r>
        <w:rPr>
          <w:rFonts w:ascii="Times New Roman"/>
          <w:b w:val="false"/>
          <w:i/>
          <w:color w:val="000000"/>
          <w:sz w:val="28"/>
        </w:rPr>
        <w:t>объекта)</w:t>
      </w:r>
      <w:r>
        <w:br/>
      </w:r>
      <w:r>
        <w:rPr>
          <w:rFonts w:ascii="Times New Roman"/>
          <w:b w:val="false"/>
          <w:i w:val="false"/>
          <w:color w:val="000000"/>
          <w:sz w:val="28"/>
        </w:rPr>
        <w:t>под названием __________________________________________________________________</w:t>
      </w:r>
      <w:r>
        <w:br/>
      </w:r>
      <w:r>
        <w:rPr>
          <w:rFonts w:ascii="Times New Roman"/>
          <w:b w:val="false"/>
          <w:i w:val="false"/>
          <w:color w:val="000000"/>
          <w:sz w:val="28"/>
        </w:rPr>
        <w:t xml:space="preserve"> ____________________________ и прошу (-сим) зарегистрировать права на</w:t>
      </w:r>
      <w:r>
        <w:br/>
      </w:r>
      <w:r>
        <w:rPr>
          <w:rFonts w:ascii="Times New Roman"/>
          <w:b w:val="false"/>
          <w:i w:val="false"/>
          <w:color w:val="000000"/>
          <w:sz w:val="28"/>
        </w:rPr>
        <w:t>данный объект авторского права в Министерстве юстиции Республики Казахстан.</w:t>
      </w:r>
      <w:r>
        <w:br/>
      </w:r>
      <w:r>
        <w:rPr>
          <w:rFonts w:ascii="Times New Roman"/>
          <w:b w:val="false"/>
          <w:i w:val="false"/>
          <w:color w:val="000000"/>
          <w:sz w:val="28"/>
        </w:rPr>
        <w:t xml:space="preserve">       Настоящим также подтверждаю (-ем), что единственным (-и) обладателем (-ями) </w:t>
      </w:r>
      <w:r>
        <w:br/>
      </w:r>
      <w:r>
        <w:rPr>
          <w:rFonts w:ascii="Times New Roman"/>
          <w:b w:val="false"/>
          <w:i w:val="false"/>
          <w:color w:val="000000"/>
          <w:sz w:val="28"/>
        </w:rPr>
        <w:t xml:space="preserve">исключительных имущественных прав на данный объект является (ются) </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(наименование правообладателя)</w:t>
      </w:r>
      <w:r>
        <w:br/>
      </w:r>
      <w:r>
        <w:rPr>
          <w:rFonts w:ascii="Times New Roman"/>
          <w:b w:val="false"/>
          <w:i w:val="false"/>
          <w:color w:val="000000"/>
          <w:sz w:val="28"/>
        </w:rPr>
        <w:t>и что при создании объекта мною (-нами) не были нарушены права других лиц.</w:t>
      </w:r>
      <w:r>
        <w:br/>
      </w:r>
      <w:r>
        <w:rPr>
          <w:rFonts w:ascii="Times New Roman"/>
          <w:b w:val="false"/>
          <w:i w:val="false"/>
          <w:color w:val="000000"/>
          <w:sz w:val="28"/>
        </w:rPr>
        <w:t xml:space="preserve">       Юридическое значение факта регистрации произведения в Министерстве юстиции </w:t>
      </w:r>
      <w:r>
        <w:br/>
      </w:r>
      <w:r>
        <w:rPr>
          <w:rFonts w:ascii="Times New Roman"/>
          <w:b w:val="false"/>
          <w:i w:val="false"/>
          <w:color w:val="000000"/>
          <w:sz w:val="28"/>
        </w:rPr>
        <w:t>Республики Казахстан и условия регистрации мне (нам) разъяснены.</w:t>
      </w:r>
      <w:r>
        <w:br/>
      </w:r>
      <w:r>
        <w:rPr>
          <w:rFonts w:ascii="Times New Roman"/>
          <w:b w:val="false"/>
          <w:i w:val="false"/>
          <w:color w:val="000000"/>
          <w:sz w:val="28"/>
        </w:rPr>
        <w:t xml:space="preserve">       </w:t>
      </w:r>
      <w:r>
        <w:rPr>
          <w:rFonts w:ascii="Times New Roman"/>
          <w:b/>
          <w:i w:val="false"/>
          <w:color w:val="000000"/>
          <w:sz w:val="28"/>
        </w:rPr>
        <w:t>Согласен,</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r>
        <w:rPr>
          <w:rFonts w:ascii="Times New Roman"/>
          <w:b/>
          <w:i w:val="false"/>
          <w:color w:val="000000"/>
          <w:sz w:val="28"/>
        </w:rPr>
        <w:t>сведений,</w:t>
      </w:r>
      <w:r>
        <w:rPr>
          <w:rFonts w:ascii="Times New Roman"/>
          <w:b w:val="false"/>
          <w:i w:val="false"/>
          <w:color w:val="000000"/>
          <w:sz w:val="28"/>
        </w:rPr>
        <w:t xml:space="preserve"> </w:t>
      </w:r>
      <w:r>
        <w:rPr>
          <w:rFonts w:ascii="Times New Roman"/>
          <w:b/>
          <w:i w:val="false"/>
          <w:color w:val="000000"/>
          <w:sz w:val="28"/>
        </w:rPr>
        <w:t>составляющих</w:t>
      </w:r>
      <w:r>
        <w:rPr>
          <w:rFonts w:ascii="Times New Roman"/>
          <w:b w:val="false"/>
          <w:i w:val="false"/>
          <w:color w:val="000000"/>
          <w:sz w:val="28"/>
        </w:rPr>
        <w:t xml:space="preserve"> </w:t>
      </w:r>
      <w:r>
        <w:rPr>
          <w:rFonts w:ascii="Times New Roman"/>
          <w:b/>
          <w:i w:val="false"/>
          <w:color w:val="000000"/>
          <w:sz w:val="28"/>
        </w:rPr>
        <w:t>охраняемую</w:t>
      </w:r>
      <w:r>
        <w:rPr>
          <w:rFonts w:ascii="Times New Roman"/>
          <w:b w:val="false"/>
          <w:i w:val="false"/>
          <w:color w:val="000000"/>
          <w:sz w:val="28"/>
        </w:rPr>
        <w:t xml:space="preserve"> </w:t>
      </w:r>
      <w:r>
        <w:rPr>
          <w:rFonts w:ascii="Times New Roman"/>
          <w:b/>
          <w:i w:val="false"/>
          <w:color w:val="000000"/>
          <w:sz w:val="28"/>
        </w:rPr>
        <w:t>Законом</w:t>
      </w:r>
      <w:r>
        <w:rPr>
          <w:rFonts w:ascii="Times New Roman"/>
          <w:b w:val="false"/>
          <w:i w:val="false"/>
          <w:color w:val="000000"/>
          <w:sz w:val="28"/>
        </w:rPr>
        <w:t xml:space="preserve"> </w:t>
      </w:r>
      <w:r>
        <w:br/>
      </w:r>
      <w:r>
        <w:rPr>
          <w:rFonts w:ascii="Times New Roman"/>
          <w:b/>
          <w:i w:val="false"/>
          <w:color w:val="000000"/>
          <w:sz w:val="28"/>
        </w:rPr>
        <w:t>тайну,</w:t>
      </w:r>
      <w:r>
        <w:rPr>
          <w:rFonts w:ascii="Times New Roman"/>
          <w:b w:val="false"/>
          <w:i w:val="false"/>
          <w:color w:val="000000"/>
          <w:sz w:val="28"/>
        </w:rPr>
        <w:t xml:space="preserve"> </w:t>
      </w:r>
      <w:r>
        <w:rPr>
          <w:rFonts w:ascii="Times New Roman"/>
          <w:b/>
          <w:i w:val="false"/>
          <w:color w:val="000000"/>
          <w:sz w:val="28"/>
        </w:rPr>
        <w:t>содержащихся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системах,</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оказании</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br/>
      </w:r>
      <w:r>
        <w:rPr>
          <w:rFonts w:ascii="Times New Roman"/>
          <w:b/>
          <w:i w:val="false"/>
          <w:color w:val="000000"/>
          <w:sz w:val="28"/>
        </w:rPr>
        <w:t>услуг</w:t>
      </w:r>
      <w:r>
        <w:rPr>
          <w:rFonts w:ascii="Times New Roman"/>
          <w:b w:val="false"/>
          <w:i w:val="false"/>
          <w:color w:val="000000"/>
          <w:sz w:val="28"/>
        </w:rPr>
        <w:t>.</w:t>
      </w:r>
      <w:r>
        <w:br/>
      </w:r>
      <w:r>
        <w:rPr>
          <w:rFonts w:ascii="Times New Roman"/>
          <w:b w:val="false"/>
          <w:i w:val="false"/>
          <w:color w:val="000000"/>
          <w:sz w:val="28"/>
        </w:rPr>
        <w:t xml:space="preserve">       "___" _________ 20__ г.                               ___________________________</w:t>
      </w:r>
      <w:r>
        <w:br/>
      </w:r>
      <w:r>
        <w:rPr>
          <w:rFonts w:ascii="Times New Roman"/>
          <w:b w:val="false"/>
          <w:i w:val="false"/>
          <w:color w:val="000000"/>
          <w:sz w:val="28"/>
        </w:rPr>
        <w:t xml:space="preserve">                                                        </w:t>
      </w:r>
      <w:r>
        <w:rPr>
          <w:rFonts w:ascii="Times New Roman"/>
          <w:b w:val="false"/>
          <w:i/>
          <w:color w:val="000000"/>
          <w:sz w:val="28"/>
        </w:rPr>
        <w:t>(подпись</w:t>
      </w:r>
      <w:r>
        <w:rPr>
          <w:rFonts w:ascii="Times New Roman"/>
          <w:b w:val="false"/>
          <w:i w:val="false"/>
          <w:color w:val="000000"/>
          <w:sz w:val="28"/>
        </w:rPr>
        <w:t xml:space="preserve"> </w:t>
      </w:r>
      <w:r>
        <w:rPr>
          <w:rFonts w:ascii="Times New Roman"/>
          <w:b w:val="false"/>
          <w:i/>
          <w:color w:val="000000"/>
          <w:sz w:val="28"/>
        </w:rPr>
        <w:t>автора</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w:t>
      </w:r>
      <w:r>
        <w:rPr>
          <w:rFonts w:ascii="Times New Roman"/>
          <w:b w:val="false"/>
          <w:i/>
          <w:color w:val="000000"/>
          <w:sz w:val="28"/>
        </w:rPr>
        <w:t>ов</w:t>
      </w:r>
      <w:r>
        <w:rPr>
          <w:rFonts w:ascii="Times New Roman"/>
          <w:b w:val="false"/>
          <w:i/>
          <w:color w:val="000000"/>
          <w:sz w:val="28"/>
        </w:rPr>
        <w:t>))</w:t>
      </w:r>
    </w:p>
    <w:bookmarkEnd w:id="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250</w:t>
            </w:r>
          </w:p>
        </w:tc>
      </w:tr>
    </w:tbl>
    <w:bookmarkStart w:name="z36" w:id="9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"Аккредитация организаций, управляющих имущественными правами на коллективной основе"</w:t>
      </w:r>
    </w:p>
    <w:bookmarkEnd w:id="95"/>
    <w:p>
      <w:pPr>
        <w:spacing w:after="0"/>
        <w:ind w:left="0"/>
        <w:jc w:val="both"/>
      </w:pPr>
      <w:r>
        <w:rPr>
          <w:rFonts w:ascii="Times New Roman"/>
          <w:b w:val="false"/>
          <w:i w:val="false"/>
          <w:color w:val="ff0000"/>
          <w:sz w:val="28"/>
        </w:rPr>
        <w:t xml:space="preserve">
      Сноска. Стандарт в редакции приказа и.о. Министра юстиции РК от 04.01.2018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 w:id="96"/>
    <w:p>
      <w:pPr>
        <w:spacing w:after="0"/>
        <w:ind w:left="0"/>
        <w:jc w:val="left"/>
      </w:pPr>
      <w:r>
        <w:rPr>
          <w:rFonts w:ascii="Times New Roman"/>
          <w:b/>
          <w:i w:val="false"/>
          <w:color w:val="000000"/>
        </w:rPr>
        <w:t xml:space="preserve"> Глава 1. Общие положения</w:t>
      </w:r>
    </w:p>
    <w:bookmarkEnd w:id="96"/>
    <w:bookmarkStart w:name="z38" w:id="97"/>
    <w:p>
      <w:pPr>
        <w:spacing w:after="0"/>
        <w:ind w:left="0"/>
        <w:jc w:val="both"/>
      </w:pPr>
      <w:r>
        <w:rPr>
          <w:rFonts w:ascii="Times New Roman"/>
          <w:b w:val="false"/>
          <w:i w:val="false"/>
          <w:color w:val="000000"/>
          <w:sz w:val="28"/>
        </w:rPr>
        <w:t>
      1. Государственная услуга "Аккредитация организаций, управляющих имущественными правами на коллективной основе" (далее – государственная услуга).</w:t>
      </w:r>
    </w:p>
    <w:bookmarkEnd w:id="97"/>
    <w:bookmarkStart w:name="z39" w:id="98"/>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Стандарт).</w:t>
      </w:r>
    </w:p>
    <w:bookmarkEnd w:id="98"/>
    <w:bookmarkStart w:name="z40" w:id="99"/>
    <w:p>
      <w:pPr>
        <w:spacing w:after="0"/>
        <w:ind w:left="0"/>
        <w:jc w:val="both"/>
      </w:pPr>
      <w:r>
        <w:rPr>
          <w:rFonts w:ascii="Times New Roman"/>
          <w:b w:val="false"/>
          <w:i w:val="false"/>
          <w:color w:val="000000"/>
          <w:sz w:val="28"/>
        </w:rPr>
        <w:t>
      3. Государственная услуга оказывается Министерством юстиции Республики Казахстан (далее – услугодатель).</w:t>
      </w:r>
    </w:p>
    <w:bookmarkEnd w:id="99"/>
    <w:bookmarkStart w:name="z41" w:id="100"/>
    <w:p>
      <w:pPr>
        <w:spacing w:after="0"/>
        <w:ind w:left="0"/>
        <w:jc w:val="both"/>
      </w:pPr>
      <w:r>
        <w:rPr>
          <w:rFonts w:ascii="Times New Roman"/>
          <w:b w:val="false"/>
          <w:i w:val="false"/>
          <w:color w:val="000000"/>
          <w:sz w:val="28"/>
        </w:rPr>
        <w:t xml:space="preserve">
      Прием заявления и выдача результата оказания государственной услуги осуществляется через веб-портал "электронного правительства" www.e.gov.kz, www.elicense.kz (далее - портал). </w:t>
      </w:r>
    </w:p>
    <w:bookmarkEnd w:id="100"/>
    <w:bookmarkStart w:name="z42" w:id="101"/>
    <w:p>
      <w:pPr>
        <w:spacing w:after="0"/>
        <w:ind w:left="0"/>
        <w:jc w:val="left"/>
      </w:pPr>
      <w:r>
        <w:rPr>
          <w:rFonts w:ascii="Times New Roman"/>
          <w:b/>
          <w:i w:val="false"/>
          <w:color w:val="000000"/>
        </w:rPr>
        <w:t xml:space="preserve"> Глава 2. Порядок оказания государственной услуги</w:t>
      </w:r>
    </w:p>
    <w:bookmarkEnd w:id="101"/>
    <w:bookmarkStart w:name="z43" w:id="102"/>
    <w:p>
      <w:pPr>
        <w:spacing w:after="0"/>
        <w:ind w:left="0"/>
        <w:jc w:val="both"/>
      </w:pPr>
      <w:r>
        <w:rPr>
          <w:rFonts w:ascii="Times New Roman"/>
          <w:b w:val="false"/>
          <w:i w:val="false"/>
          <w:color w:val="000000"/>
          <w:sz w:val="28"/>
        </w:rPr>
        <w:t>
      4. Срок оказания государственной услуги с момента подачи услугополучателем документов на портал – в течение 30 (тридцати) календарных дней.</w:t>
      </w:r>
    </w:p>
    <w:bookmarkEnd w:id="102"/>
    <w:bookmarkStart w:name="z44" w:id="103"/>
    <w:p>
      <w:pPr>
        <w:spacing w:after="0"/>
        <w:ind w:left="0"/>
        <w:jc w:val="both"/>
      </w:pPr>
      <w:r>
        <w:rPr>
          <w:rFonts w:ascii="Times New Roman"/>
          <w:b w:val="false"/>
          <w:i w:val="false"/>
          <w:color w:val="000000"/>
          <w:sz w:val="28"/>
        </w:rPr>
        <w:t>
      5. Форма оказания государственной услуги – электронная.</w:t>
      </w:r>
    </w:p>
    <w:bookmarkEnd w:id="103"/>
    <w:bookmarkStart w:name="z45" w:id="104"/>
    <w:p>
      <w:pPr>
        <w:spacing w:after="0"/>
        <w:ind w:left="0"/>
        <w:jc w:val="both"/>
      </w:pPr>
      <w:r>
        <w:rPr>
          <w:rFonts w:ascii="Times New Roman"/>
          <w:b w:val="false"/>
          <w:i w:val="false"/>
          <w:color w:val="000000"/>
          <w:sz w:val="28"/>
        </w:rPr>
        <w:t xml:space="preserve">
      6. Результат оказания государственной услуги – свидетельство об аккредитации сроком на пять лет,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w:t>
      </w:r>
    </w:p>
    <w:bookmarkEnd w:id="104"/>
    <w:bookmarkStart w:name="z46" w:id="105"/>
    <w:p>
      <w:pPr>
        <w:spacing w:after="0"/>
        <w:ind w:left="0"/>
        <w:jc w:val="both"/>
      </w:pPr>
      <w:r>
        <w:rPr>
          <w:rFonts w:ascii="Times New Roman"/>
          <w:b w:val="false"/>
          <w:i w:val="false"/>
          <w:color w:val="000000"/>
          <w:sz w:val="28"/>
        </w:rPr>
        <w:t>
      Результат оказания государственной услуги направляется и хранится в "личном кабинете"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105"/>
    <w:bookmarkStart w:name="z47" w:id="106"/>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w:t>
      </w:r>
    </w:p>
    <w:bookmarkEnd w:id="106"/>
    <w:bookmarkStart w:name="z48" w:id="107"/>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 – услугополучатель).</w:t>
      </w:r>
    </w:p>
    <w:bookmarkEnd w:id="107"/>
    <w:bookmarkStart w:name="z49" w:id="108"/>
    <w:p>
      <w:pPr>
        <w:spacing w:after="0"/>
        <w:ind w:left="0"/>
        <w:jc w:val="both"/>
      </w:pPr>
      <w:r>
        <w:rPr>
          <w:rFonts w:ascii="Times New Roman"/>
          <w:b w:val="false"/>
          <w:i w:val="false"/>
          <w:color w:val="000000"/>
          <w:sz w:val="28"/>
        </w:rPr>
        <w:t xml:space="preserve">
      8. График работы: </w:t>
      </w:r>
    </w:p>
    <w:bookmarkEnd w:id="108"/>
    <w:bookmarkStart w:name="z50" w:id="109"/>
    <w:p>
      <w:pPr>
        <w:spacing w:after="0"/>
        <w:ind w:left="0"/>
        <w:jc w:val="both"/>
      </w:pPr>
      <w:r>
        <w:rPr>
          <w:rFonts w:ascii="Times New Roman"/>
          <w:b w:val="false"/>
          <w:i w:val="false"/>
          <w:color w:val="000000"/>
          <w:sz w:val="28"/>
        </w:rPr>
        <w:t>
      1) услугодателя – с понедельника по пятницу включительно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109"/>
    <w:bookmarkStart w:name="z51" w:id="110"/>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p>
    <w:bookmarkEnd w:id="110"/>
    <w:bookmarkStart w:name="z52" w:id="11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на портал:</w:t>
      </w:r>
    </w:p>
    <w:bookmarkEnd w:id="111"/>
    <w:bookmarkStart w:name="z53" w:id="112"/>
    <w:p>
      <w:pPr>
        <w:spacing w:after="0"/>
        <w:ind w:left="0"/>
        <w:jc w:val="both"/>
      </w:pPr>
      <w:r>
        <w:rPr>
          <w:rFonts w:ascii="Times New Roman"/>
          <w:b w:val="false"/>
          <w:i w:val="false"/>
          <w:color w:val="000000"/>
          <w:sz w:val="28"/>
        </w:rPr>
        <w:t>
      1) запрос в форме электронного документа, удостоверенного ЭЦП услугополучателя;</w:t>
      </w:r>
    </w:p>
    <w:bookmarkEnd w:id="112"/>
    <w:bookmarkStart w:name="z54" w:id="113"/>
    <w:p>
      <w:pPr>
        <w:spacing w:after="0"/>
        <w:ind w:left="0"/>
        <w:jc w:val="both"/>
      </w:pPr>
      <w:r>
        <w:rPr>
          <w:rFonts w:ascii="Times New Roman"/>
          <w:b w:val="false"/>
          <w:i w:val="false"/>
          <w:color w:val="000000"/>
          <w:sz w:val="28"/>
        </w:rPr>
        <w:t>
      2) электронная копия (оригинала) решения общего собрания о прохождении аккредитации;</w:t>
      </w:r>
    </w:p>
    <w:bookmarkEnd w:id="113"/>
    <w:bookmarkStart w:name="z55" w:id="114"/>
    <w:p>
      <w:pPr>
        <w:spacing w:after="0"/>
        <w:ind w:left="0"/>
        <w:jc w:val="both"/>
      </w:pPr>
      <w:r>
        <w:rPr>
          <w:rFonts w:ascii="Times New Roman"/>
          <w:b w:val="false"/>
          <w:i w:val="false"/>
          <w:color w:val="000000"/>
          <w:sz w:val="28"/>
        </w:rPr>
        <w:t>
      3) электронная копия (оригиналов) заключенных организацией двусторонних и многосторонних соглашений с иностранными организациями, управляющими имущественными правами на коллективной основе;</w:t>
      </w:r>
    </w:p>
    <w:bookmarkEnd w:id="114"/>
    <w:bookmarkStart w:name="z56" w:id="115"/>
    <w:p>
      <w:pPr>
        <w:spacing w:after="0"/>
        <w:ind w:left="0"/>
        <w:jc w:val="both"/>
      </w:pPr>
      <w:r>
        <w:rPr>
          <w:rFonts w:ascii="Times New Roman"/>
          <w:b w:val="false"/>
          <w:i w:val="false"/>
          <w:color w:val="000000"/>
          <w:sz w:val="28"/>
        </w:rPr>
        <w:t>
      4) электронная копия (оригинала) решения общего собрания относительно размера вознаграждения;</w:t>
      </w:r>
    </w:p>
    <w:bookmarkEnd w:id="115"/>
    <w:bookmarkStart w:name="z57" w:id="116"/>
    <w:p>
      <w:pPr>
        <w:spacing w:after="0"/>
        <w:ind w:left="0"/>
        <w:jc w:val="both"/>
      </w:pPr>
      <w:r>
        <w:rPr>
          <w:rFonts w:ascii="Times New Roman"/>
          <w:b w:val="false"/>
          <w:i w:val="false"/>
          <w:color w:val="000000"/>
          <w:sz w:val="28"/>
        </w:rPr>
        <w:t>
      5) электронная копия (оригинала) решения общего собрания относительно условия заключения лицензионного</w:t>
      </w:r>
      <w:r>
        <w:rPr>
          <w:rFonts w:ascii="Times New Roman"/>
          <w:b w:val="false"/>
          <w:i w:val="false"/>
          <w:color w:val="000000"/>
          <w:sz w:val="28"/>
        </w:rPr>
        <w:t xml:space="preserve"> договора</w:t>
      </w:r>
      <w:r>
        <w:rPr>
          <w:rFonts w:ascii="Times New Roman"/>
          <w:b w:val="false"/>
          <w:i w:val="false"/>
          <w:color w:val="000000"/>
          <w:sz w:val="28"/>
        </w:rPr>
        <w:t xml:space="preserve"> с пользователями;</w:t>
      </w:r>
    </w:p>
    <w:bookmarkEnd w:id="116"/>
    <w:bookmarkStart w:name="z58" w:id="117"/>
    <w:p>
      <w:pPr>
        <w:spacing w:after="0"/>
        <w:ind w:left="0"/>
        <w:jc w:val="both"/>
      </w:pPr>
      <w:r>
        <w:rPr>
          <w:rFonts w:ascii="Times New Roman"/>
          <w:b w:val="false"/>
          <w:i w:val="false"/>
          <w:color w:val="000000"/>
          <w:sz w:val="28"/>
        </w:rPr>
        <w:t>
      6) электронная копия (оригинала) решения общего собрания относительно способа распределения и выплаты собранного вознаграждения;</w:t>
      </w:r>
    </w:p>
    <w:bookmarkEnd w:id="117"/>
    <w:bookmarkStart w:name="z59" w:id="118"/>
    <w:p>
      <w:pPr>
        <w:spacing w:after="0"/>
        <w:ind w:left="0"/>
        <w:jc w:val="both"/>
      </w:pPr>
      <w:r>
        <w:rPr>
          <w:rFonts w:ascii="Times New Roman"/>
          <w:b w:val="false"/>
          <w:i w:val="false"/>
          <w:color w:val="000000"/>
          <w:sz w:val="28"/>
        </w:rPr>
        <w:t>
      7) электронная копия (оригиналов) отзывов правообладателей объектов авторского права и смежных прав в отношении услугополучателя;</w:t>
      </w:r>
    </w:p>
    <w:bookmarkEnd w:id="118"/>
    <w:bookmarkStart w:name="z60" w:id="119"/>
    <w:p>
      <w:pPr>
        <w:spacing w:after="0"/>
        <w:ind w:left="0"/>
        <w:jc w:val="both"/>
      </w:pPr>
      <w:r>
        <w:rPr>
          <w:rFonts w:ascii="Times New Roman"/>
          <w:b w:val="false"/>
          <w:i w:val="false"/>
          <w:color w:val="000000"/>
          <w:sz w:val="28"/>
        </w:rPr>
        <w:t xml:space="preserve">
      8) форма сведений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119"/>
    <w:bookmarkStart w:name="z61" w:id="120"/>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120"/>
    <w:bookmarkStart w:name="z62" w:id="121"/>
    <w:p>
      <w:pPr>
        <w:spacing w:after="0"/>
        <w:ind w:left="0"/>
        <w:jc w:val="both"/>
      </w:pPr>
      <w:r>
        <w:rPr>
          <w:rFonts w:ascii="Times New Roman"/>
          <w:b w:val="false"/>
          <w:i w:val="false"/>
          <w:color w:val="000000"/>
          <w:sz w:val="28"/>
        </w:rPr>
        <w:t>
      При сдаче услугополучателем всех необходимых документов в "личном кабинете" услугополучателя отображается статус о принятии запроса для оказания государственной услуги.</w:t>
      </w:r>
    </w:p>
    <w:bookmarkEnd w:id="121"/>
    <w:bookmarkStart w:name="z63" w:id="122"/>
    <w:p>
      <w:pPr>
        <w:spacing w:after="0"/>
        <w:ind w:left="0"/>
        <w:jc w:val="both"/>
      </w:pPr>
      <w:r>
        <w:rPr>
          <w:rFonts w:ascii="Times New Roman"/>
          <w:b w:val="false"/>
          <w:i w:val="false"/>
          <w:color w:val="000000"/>
          <w:sz w:val="28"/>
        </w:rPr>
        <w:t xml:space="preserve">
      10. Основания для отказа в оказании государственной услуги, являются: </w:t>
      </w:r>
    </w:p>
    <w:bookmarkEnd w:id="122"/>
    <w:bookmarkStart w:name="z64" w:id="123"/>
    <w:p>
      <w:pPr>
        <w:spacing w:after="0"/>
        <w:ind w:left="0"/>
        <w:jc w:val="both"/>
      </w:pPr>
      <w:r>
        <w:rPr>
          <w:rFonts w:ascii="Times New Roman"/>
          <w:b w:val="false"/>
          <w:i w:val="false"/>
          <w:color w:val="000000"/>
          <w:sz w:val="28"/>
        </w:rPr>
        <w:t>
      1) непредставления документов, установленных законодательством Республики Казахстан;</w:t>
      </w:r>
    </w:p>
    <w:bookmarkEnd w:id="123"/>
    <w:bookmarkStart w:name="z65" w:id="124"/>
    <w:p>
      <w:pPr>
        <w:spacing w:after="0"/>
        <w:ind w:left="0"/>
        <w:jc w:val="both"/>
      </w:pPr>
      <w:r>
        <w:rPr>
          <w:rFonts w:ascii="Times New Roman"/>
          <w:b w:val="false"/>
          <w:i w:val="false"/>
          <w:color w:val="000000"/>
          <w:sz w:val="28"/>
        </w:rPr>
        <w:t>
      2) неполноты сведений, содержащихся в представленных документах;</w:t>
      </w:r>
    </w:p>
    <w:bookmarkEnd w:id="124"/>
    <w:bookmarkStart w:name="z66" w:id="125"/>
    <w:p>
      <w:pPr>
        <w:spacing w:after="0"/>
        <w:ind w:left="0"/>
        <w:jc w:val="both"/>
      </w:pPr>
      <w:r>
        <w:rPr>
          <w:rFonts w:ascii="Times New Roman"/>
          <w:b w:val="false"/>
          <w:i w:val="false"/>
          <w:color w:val="000000"/>
          <w:sz w:val="28"/>
        </w:rPr>
        <w:t>
      3)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25"/>
    <w:bookmarkStart w:name="z67" w:id="126"/>
    <w:p>
      <w:pPr>
        <w:spacing w:after="0"/>
        <w:ind w:left="0"/>
        <w:jc w:val="both"/>
      </w:pPr>
      <w:r>
        <w:rPr>
          <w:rFonts w:ascii="Times New Roman"/>
          <w:b w:val="false"/>
          <w:i w:val="false"/>
          <w:color w:val="000000"/>
          <w:sz w:val="28"/>
        </w:rPr>
        <w:t xml:space="preserve">
      4) невыполнения и (или) ненадлежащего исполнения организацией, управляющей имущественными правами на коллективной основе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Закона Республики Казахстан от 10 июня 1996 года "Об авторском праве и смежных правах". </w:t>
      </w:r>
    </w:p>
    <w:bookmarkEnd w:id="126"/>
    <w:bookmarkStart w:name="z68" w:id="12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127"/>
    <w:bookmarkStart w:name="z69" w:id="128"/>
    <w:p>
      <w:pPr>
        <w:spacing w:after="0"/>
        <w:ind w:left="0"/>
        <w:jc w:val="both"/>
      </w:pPr>
      <w:r>
        <w:rPr>
          <w:rFonts w:ascii="Times New Roman"/>
          <w:b w:val="false"/>
          <w:i w:val="false"/>
          <w:color w:val="000000"/>
          <w:sz w:val="28"/>
        </w:rPr>
        <w:t xml:space="preserve">
      11.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010000, город Астана, район Есиль, улица Мәңгілік ел, дом № 8, подъезд № 13, кабинет № 022, контактный телефон: 8 (7172) 74-07-84; 55-87-64. </w:t>
      </w:r>
    </w:p>
    <w:bookmarkEnd w:id="128"/>
    <w:bookmarkStart w:name="z70" w:id="129"/>
    <w:p>
      <w:pPr>
        <w:spacing w:after="0"/>
        <w:ind w:left="0"/>
        <w:jc w:val="both"/>
      </w:pPr>
      <w:r>
        <w:rPr>
          <w:rFonts w:ascii="Times New Roman"/>
          <w:b w:val="false"/>
          <w:i w:val="false"/>
          <w:color w:val="000000"/>
          <w:sz w:val="28"/>
        </w:rPr>
        <w:t>
      Жалоба принимается:</w:t>
      </w:r>
    </w:p>
    <w:bookmarkEnd w:id="129"/>
    <w:bookmarkStart w:name="z71" w:id="130"/>
    <w:p>
      <w:pPr>
        <w:spacing w:after="0"/>
        <w:ind w:left="0"/>
        <w:jc w:val="both"/>
      </w:pPr>
      <w:r>
        <w:rPr>
          <w:rFonts w:ascii="Times New Roman"/>
          <w:b w:val="false"/>
          <w:i w:val="false"/>
          <w:color w:val="000000"/>
          <w:sz w:val="28"/>
        </w:rPr>
        <w:t>
      в электронном виде через портал, посредством сайта Министерства юстиции Республики Казахстан (www.adilet.gov.kz), в бумажном виде по почте, либо нарочно через канцелярию услугодателя, в рабочие дни.</w:t>
      </w:r>
    </w:p>
    <w:bookmarkEnd w:id="130"/>
    <w:bookmarkStart w:name="z72" w:id="131"/>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bookmarkEnd w:id="131"/>
    <w:bookmarkStart w:name="z73" w:id="132"/>
    <w:p>
      <w:pPr>
        <w:spacing w:after="0"/>
        <w:ind w:left="0"/>
        <w:jc w:val="both"/>
      </w:pPr>
      <w:r>
        <w:rPr>
          <w:rFonts w:ascii="Times New Roman"/>
          <w:b w:val="false"/>
          <w:i w:val="false"/>
          <w:color w:val="000000"/>
          <w:sz w:val="28"/>
        </w:rPr>
        <w:t xml:space="preserve">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132"/>
    <w:bookmarkStart w:name="z74" w:id="13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а также по желанию услугополучателя ответ направляется на указанный в жалобе электронный адрес. </w:t>
      </w:r>
    </w:p>
    <w:bookmarkEnd w:id="133"/>
    <w:bookmarkStart w:name="z75" w:id="134"/>
    <w:p>
      <w:pPr>
        <w:spacing w:after="0"/>
        <w:ind w:left="0"/>
        <w:jc w:val="both"/>
      </w:pPr>
      <w:r>
        <w:rPr>
          <w:rFonts w:ascii="Times New Roman"/>
          <w:b w:val="false"/>
          <w:i w:val="false"/>
          <w:color w:val="000000"/>
          <w:sz w:val="28"/>
        </w:rPr>
        <w:t>
      Информацию о порядке обжалования можно получить по телефону Единого контакт-центра 1414, 8 800 080 7777.</w:t>
      </w:r>
    </w:p>
    <w:bookmarkEnd w:id="134"/>
    <w:bookmarkStart w:name="z76" w:id="135"/>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35"/>
    <w:bookmarkStart w:name="z77" w:id="13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136"/>
    <w:bookmarkStart w:name="z78" w:id="137"/>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37"/>
    <w:bookmarkStart w:name="z79" w:id="138"/>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138"/>
    <w:bookmarkStart w:name="z80" w:id="139"/>
    <w:p>
      <w:pPr>
        <w:spacing w:after="0"/>
        <w:ind w:left="0"/>
        <w:jc w:val="both"/>
      </w:pPr>
      <w:r>
        <w:rPr>
          <w:rFonts w:ascii="Times New Roman"/>
          <w:b w:val="false"/>
          <w:i w:val="false"/>
          <w:color w:val="000000"/>
          <w:sz w:val="28"/>
        </w:rPr>
        <w:t xml:space="preserve">
      13. Оказание государственной услуги осуществляется через портал. </w:t>
      </w:r>
    </w:p>
    <w:bookmarkEnd w:id="139"/>
    <w:bookmarkStart w:name="z81" w:id="140"/>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140"/>
    <w:bookmarkStart w:name="z82" w:id="141"/>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141"/>
    <w:bookmarkStart w:name="z83" w:id="142"/>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74-07-54, 74-06-19. Единый контакт-центр: 1414, 8 800 080 7777.</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стандарту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"Аккредитация организаций, </w:t>
            </w:r>
            <w:r>
              <w:br/>
            </w:r>
            <w:r>
              <w:rPr>
                <w:rFonts w:ascii="Times New Roman"/>
                <w:b w:val="false"/>
                <w:i w:val="false"/>
                <w:color w:val="000000"/>
                <w:sz w:val="20"/>
              </w:rPr>
              <w:t>управляющих имущественными</w:t>
            </w:r>
            <w:r>
              <w:br/>
            </w:r>
            <w:r>
              <w:rPr>
                <w:rFonts w:ascii="Times New Roman"/>
                <w:b w:val="false"/>
                <w:i w:val="false"/>
                <w:color w:val="000000"/>
                <w:sz w:val="20"/>
              </w:rPr>
              <w:t>правами на коллективной основе"</w:t>
            </w:r>
          </w:p>
        </w:tc>
      </w:tr>
    </w:tbl>
    <w:bookmarkStart w:name="z85" w:id="143"/>
    <w:p>
      <w:pPr>
        <w:spacing w:after="0"/>
        <w:ind w:left="0"/>
        <w:jc w:val="both"/>
      </w:pPr>
      <w:r>
        <w:rPr>
          <w:rFonts w:ascii="Times New Roman"/>
          <w:b w:val="false"/>
          <w:i w:val="false"/>
          <w:color w:val="000000"/>
          <w:sz w:val="28"/>
        </w:rPr>
        <w:t>
      Форма сведений</w:t>
      </w:r>
    </w:p>
    <w:bookmarkEnd w:id="143"/>
    <w:bookmarkStart w:name="z86" w:id="144"/>
    <w:p>
      <w:pPr>
        <w:spacing w:after="0"/>
        <w:ind w:left="0"/>
        <w:jc w:val="both"/>
      </w:pPr>
      <w:r>
        <w:rPr>
          <w:rFonts w:ascii="Times New Roman"/>
          <w:b w:val="false"/>
          <w:i w:val="false"/>
          <w:color w:val="000000"/>
          <w:sz w:val="28"/>
        </w:rPr>
        <w:t>
      1) Количество заключенных действующих договоров на коллективное управление</w:t>
      </w:r>
      <w:r>
        <w:br/>
      </w:r>
      <w:r>
        <w:rPr>
          <w:rFonts w:ascii="Times New Roman"/>
          <w:b w:val="false"/>
          <w:i w:val="false"/>
          <w:color w:val="000000"/>
          <w:sz w:val="28"/>
        </w:rPr>
        <w:t>авторскими правами и смежными правами ____________________</w:t>
      </w:r>
    </w:p>
    <w:bookmarkEnd w:id="144"/>
    <w:bookmarkStart w:name="z87" w:id="145"/>
    <w:p>
      <w:pPr>
        <w:spacing w:after="0"/>
        <w:ind w:left="0"/>
        <w:jc w:val="both"/>
      </w:pPr>
      <w:r>
        <w:rPr>
          <w:rFonts w:ascii="Times New Roman"/>
          <w:b w:val="false"/>
          <w:i w:val="false"/>
          <w:color w:val="000000"/>
          <w:sz w:val="28"/>
        </w:rPr>
        <w:t>
      2) Количество заключенных действующих договоров с пользователями объектов</w:t>
      </w:r>
      <w:r>
        <w:br/>
      </w:r>
      <w:r>
        <w:rPr>
          <w:rFonts w:ascii="Times New Roman"/>
          <w:b w:val="false"/>
          <w:i w:val="false"/>
          <w:color w:val="000000"/>
          <w:sz w:val="28"/>
        </w:rPr>
        <w:t>авторского права и смежных прав _____________</w:t>
      </w:r>
    </w:p>
    <w:bookmarkEnd w:id="145"/>
    <w:bookmarkStart w:name="z88" w:id="146"/>
    <w:p>
      <w:pPr>
        <w:spacing w:after="0"/>
        <w:ind w:left="0"/>
        <w:jc w:val="both"/>
      </w:pPr>
      <w:r>
        <w:rPr>
          <w:rFonts w:ascii="Times New Roman"/>
          <w:b w:val="false"/>
          <w:i w:val="false"/>
          <w:color w:val="000000"/>
          <w:sz w:val="28"/>
        </w:rPr>
        <w:t>
      3) Список членов организации, управляющей имущественными правами на</w:t>
      </w:r>
      <w:r>
        <w:br/>
      </w:r>
      <w:r>
        <w:rPr>
          <w:rFonts w:ascii="Times New Roman"/>
          <w:b w:val="false"/>
          <w:i w:val="false"/>
          <w:color w:val="000000"/>
          <w:sz w:val="28"/>
        </w:rPr>
        <w:t>коллективной основе ______________________________________</w:t>
      </w:r>
    </w:p>
    <w:bookmarkEnd w:id="146"/>
    <w:bookmarkStart w:name="z89" w:id="147"/>
    <w:p>
      <w:pPr>
        <w:spacing w:after="0"/>
        <w:ind w:left="0"/>
        <w:jc w:val="both"/>
      </w:pPr>
      <w:r>
        <w:rPr>
          <w:rFonts w:ascii="Times New Roman"/>
          <w:b w:val="false"/>
          <w:i w:val="false"/>
          <w:color w:val="000000"/>
          <w:sz w:val="28"/>
        </w:rPr>
        <w:t>
      4) Сведения о лицах, уполномоченных представлять такую организацию в</w:t>
      </w:r>
      <w:r>
        <w:br/>
      </w:r>
      <w:r>
        <w:rPr>
          <w:rFonts w:ascii="Times New Roman"/>
          <w:b w:val="false"/>
          <w:i w:val="false"/>
          <w:color w:val="000000"/>
          <w:sz w:val="28"/>
        </w:rPr>
        <w:t>необходимых для правообладателей и пользователей регионах Казахстана</w:t>
      </w:r>
      <w:r>
        <w:br/>
      </w:r>
      <w:r>
        <w:rPr>
          <w:rFonts w:ascii="Times New Roman"/>
          <w:b w:val="false"/>
          <w:i w:val="false"/>
          <w:color w:val="000000"/>
          <w:sz w:val="28"/>
        </w:rPr>
        <w:t>_________________________________________________</w:t>
      </w:r>
    </w:p>
    <w:bookmarkEnd w:id="147"/>
    <w:bookmarkStart w:name="z90" w:id="148"/>
    <w:p>
      <w:pPr>
        <w:spacing w:after="0"/>
        <w:ind w:left="0"/>
        <w:jc w:val="both"/>
      </w:pPr>
      <w:r>
        <w:rPr>
          <w:rFonts w:ascii="Times New Roman"/>
          <w:b w:val="false"/>
          <w:i w:val="false"/>
          <w:color w:val="000000"/>
          <w:sz w:val="28"/>
        </w:rPr>
        <w:t>
      5) Сведения о наличии Интернет-ресурса ________________________</w:t>
      </w:r>
    </w:p>
    <w:bookmarkEnd w:id="148"/>
    <w:bookmarkStart w:name="z91" w:id="149"/>
    <w:p>
      <w:pPr>
        <w:spacing w:after="0"/>
        <w:ind w:left="0"/>
        <w:jc w:val="both"/>
      </w:pPr>
      <w:r>
        <w:rPr>
          <w:rFonts w:ascii="Times New Roman"/>
          <w:b w:val="false"/>
          <w:i w:val="false"/>
          <w:color w:val="000000"/>
          <w:sz w:val="28"/>
        </w:rPr>
        <w:t>
      6) Сведения о проверке деятельности организации, управляющей имущественными</w:t>
      </w:r>
      <w:r>
        <w:br/>
      </w:r>
      <w:r>
        <w:rPr>
          <w:rFonts w:ascii="Times New Roman"/>
          <w:b w:val="false"/>
          <w:i w:val="false"/>
          <w:color w:val="000000"/>
          <w:sz w:val="28"/>
        </w:rPr>
        <w:t>правами на коллективной основе в области авторского права и смежных прав за последние</w:t>
      </w:r>
      <w:r>
        <w:br/>
      </w:r>
      <w:r>
        <w:rPr>
          <w:rFonts w:ascii="Times New Roman"/>
          <w:b w:val="false"/>
          <w:i w:val="false"/>
          <w:color w:val="000000"/>
          <w:sz w:val="28"/>
        </w:rPr>
        <w:t>два года __________________________</w:t>
      </w:r>
    </w:p>
    <w:bookmarkEnd w:id="149"/>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250</w:t>
            </w:r>
          </w:p>
        </w:tc>
      </w:tr>
    </w:tbl>
    <w:bookmarkStart w:name="z190" w:id="15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справок о сдаче на хранение рукописей неопубликованных</w:t>
      </w:r>
      <w:r>
        <w:br/>
      </w:r>
      <w:r>
        <w:rPr>
          <w:rFonts w:ascii="Times New Roman"/>
          <w:b/>
          <w:i w:val="false"/>
          <w:color w:val="000000"/>
        </w:rPr>
        <w:t>произведений"</w:t>
      </w:r>
      <w:r>
        <w:br/>
      </w:r>
      <w:r>
        <w:rPr>
          <w:rFonts w:ascii="Times New Roman"/>
          <w:b/>
          <w:i w:val="false"/>
          <w:color w:val="000000"/>
        </w:rPr>
        <w:t>1. Общие положения</w:t>
      </w:r>
    </w:p>
    <w:bookmarkEnd w:id="150"/>
    <w:bookmarkStart w:name="z191" w:id="151"/>
    <w:p>
      <w:pPr>
        <w:spacing w:after="0"/>
        <w:ind w:left="0"/>
        <w:jc w:val="both"/>
      </w:pPr>
      <w:r>
        <w:rPr>
          <w:rFonts w:ascii="Times New Roman"/>
          <w:b w:val="false"/>
          <w:i w:val="false"/>
          <w:color w:val="000000"/>
          <w:sz w:val="28"/>
        </w:rPr>
        <w:t>
      1. Государственная услуга "Выдача справок о сдаче на хранение рукописи, хранение рукописей неопубликованных произведений" (далее – государственная услуга).</w:t>
      </w:r>
    </w:p>
    <w:bookmarkEnd w:id="151"/>
    <w:bookmarkStart w:name="z192" w:id="152"/>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w:t>
      </w:r>
    </w:p>
    <w:bookmarkEnd w:id="152"/>
    <w:bookmarkStart w:name="z193" w:id="153"/>
    <w:p>
      <w:pPr>
        <w:spacing w:after="0"/>
        <w:ind w:left="0"/>
        <w:jc w:val="both"/>
      </w:pPr>
      <w:r>
        <w:rPr>
          <w:rFonts w:ascii="Times New Roman"/>
          <w:b w:val="false"/>
          <w:i w:val="false"/>
          <w:color w:val="000000"/>
          <w:sz w:val="28"/>
        </w:rPr>
        <w:t>
      3. Государственная услуга оказывается Министерством юстиции Республики Казахстан (далее – услугодатель).</w:t>
      </w:r>
    </w:p>
    <w:bookmarkEnd w:id="153"/>
    <w:bookmarkStart w:name="z194" w:id="15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канцелярией услугодателя.</w:t>
      </w:r>
    </w:p>
    <w:bookmarkEnd w:id="154"/>
    <w:bookmarkStart w:name="z195" w:id="155"/>
    <w:p>
      <w:pPr>
        <w:spacing w:after="0"/>
        <w:ind w:left="0"/>
        <w:jc w:val="left"/>
      </w:pPr>
      <w:r>
        <w:rPr>
          <w:rFonts w:ascii="Times New Roman"/>
          <w:b/>
          <w:i w:val="false"/>
          <w:color w:val="000000"/>
        </w:rPr>
        <w:t xml:space="preserve"> 2. Порядок оказания государственной услуги</w:t>
      </w:r>
    </w:p>
    <w:bookmarkEnd w:id="155"/>
    <w:bookmarkStart w:name="z196" w:id="156"/>
    <w:p>
      <w:pPr>
        <w:spacing w:after="0"/>
        <w:ind w:left="0"/>
        <w:jc w:val="both"/>
      </w:pPr>
      <w:r>
        <w:rPr>
          <w:rFonts w:ascii="Times New Roman"/>
          <w:b w:val="false"/>
          <w:i w:val="false"/>
          <w:color w:val="000000"/>
          <w:sz w:val="28"/>
        </w:rPr>
        <w:t>
      4. Срок оказания государственной услуги:</w:t>
      </w:r>
    </w:p>
    <w:bookmarkEnd w:id="156"/>
    <w:bookmarkStart w:name="z197" w:id="157"/>
    <w:p>
      <w:pPr>
        <w:spacing w:after="0"/>
        <w:ind w:left="0"/>
        <w:jc w:val="both"/>
      </w:pPr>
      <w:r>
        <w:rPr>
          <w:rFonts w:ascii="Times New Roman"/>
          <w:b w:val="false"/>
          <w:i w:val="false"/>
          <w:color w:val="000000"/>
          <w:sz w:val="28"/>
        </w:rPr>
        <w:t>
      1) с момента сдачи пакета документов – в течение 5 (пяти) рабочих дней;</w:t>
      </w:r>
    </w:p>
    <w:bookmarkEnd w:id="157"/>
    <w:bookmarkStart w:name="z198" w:id="158"/>
    <w:p>
      <w:pPr>
        <w:spacing w:after="0"/>
        <w:ind w:left="0"/>
        <w:jc w:val="both"/>
      </w:pPr>
      <w:r>
        <w:rPr>
          <w:rFonts w:ascii="Times New Roman"/>
          <w:b w:val="false"/>
          <w:i w:val="false"/>
          <w:color w:val="000000"/>
          <w:sz w:val="28"/>
        </w:rPr>
        <w:t xml:space="preserve">
      2) максимально допустимое время ожидания для сдачи пакета документов – 10 (десять) минут; </w:t>
      </w:r>
    </w:p>
    <w:bookmarkEnd w:id="158"/>
    <w:bookmarkStart w:name="z199" w:id="159"/>
    <w:p>
      <w:pPr>
        <w:spacing w:after="0"/>
        <w:ind w:left="0"/>
        <w:jc w:val="both"/>
      </w:pPr>
      <w:r>
        <w:rPr>
          <w:rFonts w:ascii="Times New Roman"/>
          <w:b w:val="false"/>
          <w:i w:val="false"/>
          <w:color w:val="000000"/>
          <w:sz w:val="28"/>
        </w:rPr>
        <w:t>
      3) максимально допустимое время обслуживания – 10 (десять) минут.</w:t>
      </w:r>
    </w:p>
    <w:bookmarkEnd w:id="159"/>
    <w:bookmarkStart w:name="z200" w:id="160"/>
    <w:p>
      <w:pPr>
        <w:spacing w:after="0"/>
        <w:ind w:left="0"/>
        <w:jc w:val="both"/>
      </w:pPr>
      <w:r>
        <w:rPr>
          <w:rFonts w:ascii="Times New Roman"/>
          <w:b w:val="false"/>
          <w:i w:val="false"/>
          <w:color w:val="000000"/>
          <w:sz w:val="28"/>
        </w:rPr>
        <w:t>
      5. Форма оказания государственной услуги: бумажная.</w:t>
      </w:r>
    </w:p>
    <w:bookmarkEnd w:id="160"/>
    <w:bookmarkStart w:name="z201" w:id="161"/>
    <w:p>
      <w:pPr>
        <w:spacing w:after="0"/>
        <w:ind w:left="0"/>
        <w:jc w:val="both"/>
      </w:pPr>
      <w:r>
        <w:rPr>
          <w:rFonts w:ascii="Times New Roman"/>
          <w:b w:val="false"/>
          <w:i w:val="false"/>
          <w:color w:val="000000"/>
          <w:sz w:val="28"/>
        </w:rPr>
        <w:t>
      6. Результат оказания государственной услуги – справка о принятии на хранение рукописи, хранение рукописи неопубликованного произведения.</w:t>
      </w:r>
    </w:p>
    <w:bookmarkEnd w:id="161"/>
    <w:bookmarkStart w:name="z202" w:id="162"/>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162"/>
    <w:bookmarkStart w:name="z203" w:id="163"/>
    <w:p>
      <w:pPr>
        <w:spacing w:after="0"/>
        <w:ind w:left="0"/>
        <w:jc w:val="both"/>
      </w:pPr>
      <w:r>
        <w:rPr>
          <w:rFonts w:ascii="Times New Roman"/>
          <w:b w:val="false"/>
          <w:i w:val="false"/>
          <w:color w:val="000000"/>
          <w:sz w:val="28"/>
        </w:rPr>
        <w:t>
      7. Государственная услуга оказывается бесплатно физическим лицам (далее – услугополучатель).</w:t>
      </w:r>
    </w:p>
    <w:bookmarkEnd w:id="163"/>
    <w:bookmarkStart w:name="z204" w:id="164"/>
    <w:p>
      <w:pPr>
        <w:spacing w:after="0"/>
        <w:ind w:left="0"/>
        <w:jc w:val="both"/>
      </w:pPr>
      <w:r>
        <w:rPr>
          <w:rFonts w:ascii="Times New Roman"/>
          <w:b w:val="false"/>
          <w:i w:val="false"/>
          <w:color w:val="000000"/>
          <w:sz w:val="28"/>
        </w:rPr>
        <w:t xml:space="preserve">
      8. График работы услугодателя: с понедельника по пятницу включительно с 9.00 до 18.30 часов с перерывом на обед с 13.00 до 14.30 часов, кроме выходных и праздничных дней,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w:t>
      </w:r>
    </w:p>
    <w:bookmarkEnd w:id="164"/>
    <w:bookmarkStart w:name="z205" w:id="165"/>
    <w:p>
      <w:pPr>
        <w:spacing w:after="0"/>
        <w:ind w:left="0"/>
        <w:jc w:val="both"/>
      </w:pPr>
      <w:r>
        <w:rPr>
          <w:rFonts w:ascii="Times New Roman"/>
          <w:b w:val="false"/>
          <w:i w:val="false"/>
          <w:color w:val="000000"/>
          <w:sz w:val="28"/>
        </w:rPr>
        <w:t>
      Прием заявления и выдача результатов оказания государственной услуги осуществляется с 9.00 часов до 17.30 часов с перерывом на обед с 13.00 часов до 14.30 часов.</w:t>
      </w:r>
    </w:p>
    <w:bookmarkEnd w:id="165"/>
    <w:bookmarkStart w:name="z206" w:id="166"/>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166"/>
    <w:bookmarkStart w:name="z207" w:id="16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p>
    <w:bookmarkEnd w:id="167"/>
    <w:bookmarkStart w:name="z208" w:id="168"/>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государственной услуги. Если произведение производное, в заявлении указывается фамилия, имя, отчество автора использованного произведения, а также представляется копия авторского договора о передаче прав на переработку, перевод произведения;</w:t>
      </w:r>
    </w:p>
    <w:bookmarkEnd w:id="168"/>
    <w:bookmarkStart w:name="z209" w:id="169"/>
    <w:p>
      <w:pPr>
        <w:spacing w:after="0"/>
        <w:ind w:left="0"/>
        <w:jc w:val="both"/>
      </w:pPr>
      <w:r>
        <w:rPr>
          <w:rFonts w:ascii="Times New Roman"/>
          <w:b w:val="false"/>
          <w:i w:val="false"/>
          <w:color w:val="000000"/>
          <w:sz w:val="28"/>
        </w:rPr>
        <w:t xml:space="preserve">
      2) копия </w:t>
      </w:r>
      <w:r>
        <w:rPr>
          <w:rFonts w:ascii="Times New Roman"/>
          <w:b w:val="false"/>
          <w:i w:val="false"/>
          <w:color w:val="000000"/>
          <w:sz w:val="28"/>
        </w:rPr>
        <w:t>документа</w:t>
      </w:r>
      <w:r>
        <w:rPr>
          <w:rFonts w:ascii="Times New Roman"/>
          <w:b w:val="false"/>
          <w:i w:val="false"/>
          <w:color w:val="000000"/>
          <w:sz w:val="28"/>
        </w:rPr>
        <w:t>, удостоверяющего личность;</w:t>
      </w:r>
    </w:p>
    <w:bookmarkEnd w:id="169"/>
    <w:bookmarkStart w:name="z210" w:id="170"/>
    <w:p>
      <w:pPr>
        <w:spacing w:after="0"/>
        <w:ind w:left="0"/>
        <w:jc w:val="both"/>
      </w:pPr>
      <w:r>
        <w:rPr>
          <w:rFonts w:ascii="Times New Roman"/>
          <w:b w:val="false"/>
          <w:i w:val="false"/>
          <w:color w:val="000000"/>
          <w:sz w:val="28"/>
        </w:rPr>
        <w:t>
      3) рукопись произведения.</w:t>
      </w:r>
    </w:p>
    <w:bookmarkEnd w:id="170"/>
    <w:bookmarkStart w:name="z211" w:id="171"/>
    <w:p>
      <w:pPr>
        <w:spacing w:after="0"/>
        <w:ind w:left="0"/>
        <w:jc w:val="both"/>
      </w:pPr>
      <w:r>
        <w:rPr>
          <w:rFonts w:ascii="Times New Roman"/>
          <w:b w:val="false"/>
          <w:i w:val="false"/>
          <w:color w:val="000000"/>
          <w:sz w:val="28"/>
        </w:rPr>
        <w:t>
      Документы, представляемые на хранение, должны быть прошиты, пронумерованы и скреплены подписью услугополучателя.</w:t>
      </w:r>
    </w:p>
    <w:bookmarkEnd w:id="171"/>
    <w:bookmarkStart w:name="z212" w:id="172"/>
    <w:p>
      <w:pPr>
        <w:spacing w:after="0"/>
        <w:ind w:left="0"/>
        <w:jc w:val="both"/>
      </w:pPr>
      <w:r>
        <w:rPr>
          <w:rFonts w:ascii="Times New Roman"/>
          <w:b w:val="false"/>
          <w:i w:val="false"/>
          <w:color w:val="000000"/>
          <w:sz w:val="28"/>
        </w:rPr>
        <w:t>
      При предоставлении документов через доверенное лицо необходимо дополнительно представить:</w:t>
      </w:r>
    </w:p>
    <w:bookmarkEnd w:id="172"/>
    <w:bookmarkStart w:name="z213" w:id="173"/>
    <w:p>
      <w:pPr>
        <w:spacing w:after="0"/>
        <w:ind w:left="0"/>
        <w:jc w:val="both"/>
      </w:pPr>
      <w:r>
        <w:rPr>
          <w:rFonts w:ascii="Times New Roman"/>
          <w:b w:val="false"/>
          <w:i w:val="false"/>
          <w:color w:val="000000"/>
          <w:sz w:val="28"/>
        </w:rPr>
        <w:t xml:space="preserve">
      1) доверенность от услугополучателя, заверенную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p>
    <w:bookmarkEnd w:id="173"/>
    <w:bookmarkStart w:name="z214" w:id="174"/>
    <w:p>
      <w:pPr>
        <w:spacing w:after="0"/>
        <w:ind w:left="0"/>
        <w:jc w:val="both"/>
      </w:pPr>
      <w:r>
        <w:rPr>
          <w:rFonts w:ascii="Times New Roman"/>
          <w:b w:val="false"/>
          <w:i w:val="false"/>
          <w:color w:val="000000"/>
          <w:sz w:val="28"/>
        </w:rPr>
        <w:t>
      2) копию документа, удостоверяющего личность поверенного.</w:t>
      </w:r>
    </w:p>
    <w:bookmarkEnd w:id="174"/>
    <w:bookmarkStart w:name="z215" w:id="175"/>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175"/>
    <w:bookmarkStart w:name="z216" w:id="176"/>
    <w:p>
      <w:pPr>
        <w:spacing w:after="0"/>
        <w:ind w:left="0"/>
        <w:jc w:val="both"/>
      </w:pPr>
      <w:r>
        <w:rPr>
          <w:rFonts w:ascii="Times New Roman"/>
          <w:b w:val="false"/>
          <w:i w:val="false"/>
          <w:color w:val="000000"/>
          <w:sz w:val="28"/>
        </w:rPr>
        <w:t>
      10. Обжалование решений, действий (бездействий) услугодателя и (или) его должностных лиц по вопросам оказания государственных услуг:</w:t>
      </w:r>
    </w:p>
    <w:bookmarkEnd w:id="176"/>
    <w:bookmarkStart w:name="z217" w:id="177"/>
    <w:p>
      <w:pPr>
        <w:spacing w:after="0"/>
        <w:ind w:left="0"/>
        <w:jc w:val="both"/>
      </w:pPr>
      <w:r>
        <w:rPr>
          <w:rFonts w:ascii="Times New Roman"/>
          <w:b w:val="false"/>
          <w:i w:val="false"/>
          <w:color w:val="000000"/>
          <w:sz w:val="28"/>
        </w:rPr>
        <w:t xml:space="preserve">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Астана, район Есиль, улица Орынбор, дом № 8, подъезд № 13, кабинет № 925, контактный телефон: (87172) 74-07-37.</w:t>
      </w:r>
    </w:p>
    <w:bookmarkEnd w:id="177"/>
    <w:bookmarkStart w:name="z218" w:id="178"/>
    <w:p>
      <w:pPr>
        <w:spacing w:after="0"/>
        <w:ind w:left="0"/>
        <w:jc w:val="both"/>
      </w:pPr>
      <w:r>
        <w:rPr>
          <w:rFonts w:ascii="Times New Roman"/>
          <w:b w:val="false"/>
          <w:i w:val="false"/>
          <w:color w:val="000000"/>
          <w:sz w:val="28"/>
        </w:rPr>
        <w:t>
      Жалоба принимается в письменной форме по почте, либо нарочно через канцелярию услугодателя, в рабочие дни.</w:t>
      </w:r>
    </w:p>
    <w:bookmarkEnd w:id="178"/>
    <w:bookmarkStart w:name="z219" w:id="179"/>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bookmarkEnd w:id="179"/>
    <w:bookmarkStart w:name="z220" w:id="180"/>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или Министерства, с указанием фамилии и инициалов лица, принявшего жалобу, срок и место получения ответа на поданную жалобу.</w:t>
      </w:r>
    </w:p>
    <w:bookmarkEnd w:id="180"/>
    <w:bookmarkStart w:name="z221" w:id="181"/>
    <w:p>
      <w:pPr>
        <w:spacing w:after="0"/>
        <w:ind w:left="0"/>
        <w:jc w:val="both"/>
      </w:pPr>
      <w:r>
        <w:rPr>
          <w:rFonts w:ascii="Times New Roman"/>
          <w:b w:val="false"/>
          <w:i w:val="false"/>
          <w:color w:val="000000"/>
          <w:sz w:val="28"/>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p>
    <w:bookmarkEnd w:id="181"/>
    <w:bookmarkStart w:name="z222" w:id="182"/>
    <w:p>
      <w:pPr>
        <w:spacing w:after="0"/>
        <w:ind w:left="0"/>
        <w:jc w:val="both"/>
      </w:pPr>
      <w:r>
        <w:rPr>
          <w:rFonts w:ascii="Times New Roman"/>
          <w:b w:val="false"/>
          <w:i w:val="false"/>
          <w:color w:val="000000"/>
          <w:sz w:val="28"/>
        </w:rPr>
        <w:t>
      Информацию о порядке обжалования действия (бездействия) услугополучателя можно получить по телефону единого контакт-центра 1414.</w:t>
      </w:r>
    </w:p>
    <w:bookmarkEnd w:id="182"/>
    <w:bookmarkStart w:name="z223" w:id="183"/>
    <w:p>
      <w:pPr>
        <w:spacing w:after="0"/>
        <w:ind w:left="0"/>
        <w:jc w:val="both"/>
      </w:pPr>
      <w:r>
        <w:rPr>
          <w:rFonts w:ascii="Times New Roman"/>
          <w:b w:val="false"/>
          <w:i w:val="false"/>
          <w:color w:val="000000"/>
          <w:sz w:val="28"/>
        </w:rPr>
        <w:t xml:space="preserve">
      В случае несогласия с результатами оказанной государственной услуги услугополучатель может обратиться с жалобой в </w:t>
      </w:r>
      <w:r>
        <w:rPr>
          <w:rFonts w:ascii="Times New Roman"/>
          <w:b w:val="false"/>
          <w:i w:val="false"/>
          <w:color w:val="000000"/>
          <w:sz w:val="28"/>
        </w:rPr>
        <w:t>уполномоченный орган</w:t>
      </w:r>
      <w:r>
        <w:rPr>
          <w:rFonts w:ascii="Times New Roman"/>
          <w:b w:val="false"/>
          <w:i w:val="false"/>
          <w:color w:val="000000"/>
          <w:sz w:val="28"/>
        </w:rPr>
        <w:t xml:space="preserve"> по оценке и контролю за качеством оказания государственных услуг.</w:t>
      </w:r>
    </w:p>
    <w:bookmarkEnd w:id="183"/>
    <w:bookmarkStart w:name="z224" w:id="18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184"/>
    <w:bookmarkStart w:name="z225" w:id="185"/>
    <w:p>
      <w:pPr>
        <w:spacing w:after="0"/>
        <w:ind w:left="0"/>
        <w:jc w:val="both"/>
      </w:pPr>
      <w:r>
        <w:rPr>
          <w:rFonts w:ascii="Times New Roman"/>
          <w:b w:val="false"/>
          <w:i w:val="false"/>
          <w:color w:val="000000"/>
          <w:sz w:val="28"/>
        </w:rPr>
        <w:t xml:space="preserve">
      11.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185"/>
    <w:bookmarkStart w:name="z226" w:id="186"/>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w:t>
      </w:r>
    </w:p>
    <w:bookmarkEnd w:id="186"/>
    <w:bookmarkStart w:name="z227" w:id="187"/>
    <w:p>
      <w:pPr>
        <w:spacing w:after="0"/>
        <w:ind w:left="0"/>
        <w:jc w:val="both"/>
      </w:pPr>
      <w:r>
        <w:rPr>
          <w:rFonts w:ascii="Times New Roman"/>
          <w:b w:val="false"/>
          <w:i w:val="false"/>
          <w:color w:val="000000"/>
          <w:sz w:val="28"/>
        </w:rPr>
        <w:t>
      12. Адреса мест оказания государственной услуги размещены на интернет-ресурсе услугодателя – www. adilet.gov.kz, раздел "Государственные услуги".</w:t>
      </w:r>
    </w:p>
    <w:bookmarkEnd w:id="187"/>
    <w:bookmarkStart w:name="z228" w:id="188"/>
    <w:p>
      <w:pPr>
        <w:spacing w:after="0"/>
        <w:ind w:left="0"/>
        <w:jc w:val="both"/>
      </w:pPr>
      <w:r>
        <w:rPr>
          <w:rFonts w:ascii="Times New Roman"/>
          <w:b w:val="false"/>
          <w:i w:val="false"/>
          <w:color w:val="000000"/>
          <w:sz w:val="28"/>
        </w:rPr>
        <w:t>
      13. 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w:t>
      </w:r>
    </w:p>
    <w:bookmarkEnd w:id="188"/>
    <w:bookmarkStart w:name="z229" w:id="189"/>
    <w:p>
      <w:pPr>
        <w:spacing w:after="0"/>
        <w:ind w:left="0"/>
        <w:jc w:val="both"/>
      </w:pPr>
      <w:r>
        <w:rPr>
          <w:rFonts w:ascii="Times New Roman"/>
          <w:b w:val="false"/>
          <w:i w:val="false"/>
          <w:color w:val="000000"/>
          <w:sz w:val="28"/>
        </w:rPr>
        <w:t>
      14. Контактные телефоны справочных служб по вопросам оказания государственной услуги: 8 (7172) 74-07-54, 74-09-69. Единый контакт-центр по вопросам оказания государственных услуг: (1414).</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справок о сдаче на хранение</w:t>
            </w:r>
            <w:r>
              <w:br/>
            </w:r>
            <w:r>
              <w:rPr>
                <w:rFonts w:ascii="Times New Roman"/>
                <w:b w:val="false"/>
                <w:i w:val="false"/>
                <w:color w:val="000000"/>
                <w:sz w:val="20"/>
              </w:rPr>
              <w:t>рукописи, хранение рукописей</w:t>
            </w:r>
            <w:r>
              <w:br/>
            </w:r>
            <w:r>
              <w:rPr>
                <w:rFonts w:ascii="Times New Roman"/>
                <w:b w:val="false"/>
                <w:i w:val="false"/>
                <w:color w:val="000000"/>
                <w:sz w:val="20"/>
              </w:rPr>
              <w:t>неопубликованных произведений"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Министерство юстиции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проживающего по адресу: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(паспортные данные)   </w:t>
            </w:r>
          </w:p>
        </w:tc>
      </w:tr>
    </w:tbl>
    <w:bookmarkStart w:name="z239" w:id="190"/>
    <w:p>
      <w:pPr>
        <w:spacing w:after="0"/>
        <w:ind w:left="0"/>
        <w:jc w:val="left"/>
      </w:pPr>
      <w:r>
        <w:rPr>
          <w:rFonts w:ascii="Times New Roman"/>
          <w:b/>
          <w:i w:val="false"/>
          <w:color w:val="000000"/>
        </w:rPr>
        <w:t xml:space="preserve"> Заявление</w:t>
      </w:r>
    </w:p>
    <w:bookmarkEnd w:id="190"/>
    <w:bookmarkStart w:name="z240" w:id="191"/>
    <w:p>
      <w:pPr>
        <w:spacing w:after="0"/>
        <w:ind w:left="0"/>
        <w:jc w:val="both"/>
      </w:pPr>
      <w:r>
        <w:rPr>
          <w:rFonts w:ascii="Times New Roman"/>
          <w:b w:val="false"/>
          <w:i w:val="false"/>
          <w:color w:val="000000"/>
          <w:sz w:val="28"/>
        </w:rPr>
        <w:t>
      Я (Мы) ________________________________________________________</w:t>
      </w:r>
    </w:p>
    <w:bookmarkEnd w:id="191"/>
    <w:bookmarkStart w:name="z241" w:id="192"/>
    <w:p>
      <w:pPr>
        <w:spacing w:after="0"/>
        <w:ind w:left="0"/>
        <w:jc w:val="both"/>
      </w:pPr>
      <w:r>
        <w:rPr>
          <w:rFonts w:ascii="Times New Roman"/>
          <w:b w:val="false"/>
          <w:i w:val="false"/>
          <w:color w:val="000000"/>
          <w:sz w:val="28"/>
        </w:rPr>
        <w:t>
      (фамилия, имя, отчество автора(-ов))</w:t>
      </w:r>
    </w:p>
    <w:bookmarkEnd w:id="192"/>
    <w:bookmarkStart w:name="z242" w:id="193"/>
    <w:p>
      <w:pPr>
        <w:spacing w:after="0"/>
        <w:ind w:left="0"/>
        <w:jc w:val="both"/>
      </w:pPr>
      <w:r>
        <w:rPr>
          <w:rFonts w:ascii="Times New Roman"/>
          <w:b w:val="false"/>
          <w:i w:val="false"/>
          <w:color w:val="000000"/>
          <w:sz w:val="28"/>
        </w:rPr>
        <w:t>
      _____________________________________ИИН_____________________________</w:t>
      </w:r>
    </w:p>
    <w:bookmarkEnd w:id="193"/>
    <w:bookmarkStart w:name="z243" w:id="194"/>
    <w:p>
      <w:pPr>
        <w:spacing w:after="0"/>
        <w:ind w:left="0"/>
        <w:jc w:val="both"/>
      </w:pPr>
      <w:r>
        <w:rPr>
          <w:rFonts w:ascii="Times New Roman"/>
          <w:b w:val="false"/>
          <w:i w:val="false"/>
          <w:color w:val="000000"/>
          <w:sz w:val="28"/>
        </w:rPr>
        <w:t>
      настоящим подтверждаю(-ем), что являюсь (-емся) единственным (-и)</w:t>
      </w:r>
    </w:p>
    <w:bookmarkEnd w:id="194"/>
    <w:bookmarkStart w:name="z244" w:id="195"/>
    <w:p>
      <w:pPr>
        <w:spacing w:after="0"/>
        <w:ind w:left="0"/>
        <w:jc w:val="both"/>
      </w:pPr>
      <w:r>
        <w:rPr>
          <w:rFonts w:ascii="Times New Roman"/>
          <w:b w:val="false"/>
          <w:i w:val="false"/>
          <w:color w:val="000000"/>
          <w:sz w:val="28"/>
        </w:rPr>
        <w:t>
      автором (-ами) ______________________________________________________</w:t>
      </w:r>
    </w:p>
    <w:bookmarkEnd w:id="195"/>
    <w:bookmarkStart w:name="z245" w:id="196"/>
    <w:p>
      <w:pPr>
        <w:spacing w:after="0"/>
        <w:ind w:left="0"/>
        <w:jc w:val="both"/>
      </w:pPr>
      <w:r>
        <w:rPr>
          <w:rFonts w:ascii="Times New Roman"/>
          <w:b w:val="false"/>
          <w:i w:val="false"/>
          <w:color w:val="000000"/>
          <w:sz w:val="28"/>
        </w:rPr>
        <w:t>
      (вид объекта авторского права)</w:t>
      </w:r>
    </w:p>
    <w:bookmarkEnd w:id="196"/>
    <w:bookmarkStart w:name="z246" w:id="197"/>
    <w:p>
      <w:pPr>
        <w:spacing w:after="0"/>
        <w:ind w:left="0"/>
        <w:jc w:val="both"/>
      </w:pPr>
      <w:r>
        <w:rPr>
          <w:rFonts w:ascii="Times New Roman"/>
          <w:b w:val="false"/>
          <w:i w:val="false"/>
          <w:color w:val="000000"/>
          <w:sz w:val="28"/>
        </w:rPr>
        <w:t>
      созданного мною (нами) ______________________________________________</w:t>
      </w:r>
    </w:p>
    <w:bookmarkEnd w:id="197"/>
    <w:bookmarkStart w:name="z247" w:id="198"/>
    <w:p>
      <w:pPr>
        <w:spacing w:after="0"/>
        <w:ind w:left="0"/>
        <w:jc w:val="both"/>
      </w:pPr>
      <w:r>
        <w:rPr>
          <w:rFonts w:ascii="Times New Roman"/>
          <w:b w:val="false"/>
          <w:i w:val="false"/>
          <w:color w:val="000000"/>
          <w:sz w:val="28"/>
        </w:rPr>
        <w:t>
      (дата создания)</w:t>
      </w:r>
    </w:p>
    <w:bookmarkEnd w:id="198"/>
    <w:bookmarkStart w:name="z248" w:id="199"/>
    <w:p>
      <w:pPr>
        <w:spacing w:after="0"/>
        <w:ind w:left="0"/>
        <w:jc w:val="both"/>
      </w:pPr>
      <w:r>
        <w:rPr>
          <w:rFonts w:ascii="Times New Roman"/>
          <w:b w:val="false"/>
          <w:i w:val="false"/>
          <w:color w:val="000000"/>
          <w:sz w:val="28"/>
        </w:rPr>
        <w:t>
      под названием _______________________________________________________</w:t>
      </w:r>
    </w:p>
    <w:bookmarkEnd w:id="199"/>
    <w:bookmarkStart w:name="z249" w:id="200"/>
    <w:p>
      <w:pPr>
        <w:spacing w:after="0"/>
        <w:ind w:left="0"/>
        <w:jc w:val="both"/>
      </w:pPr>
      <w:r>
        <w:rPr>
          <w:rFonts w:ascii="Times New Roman"/>
          <w:b w:val="false"/>
          <w:i w:val="false"/>
          <w:color w:val="000000"/>
          <w:sz w:val="28"/>
        </w:rPr>
        <w:t>
      ____________________________ и прошу (-сим) принять рукопись данного</w:t>
      </w:r>
    </w:p>
    <w:bookmarkEnd w:id="200"/>
    <w:bookmarkStart w:name="z250" w:id="201"/>
    <w:p>
      <w:pPr>
        <w:spacing w:after="0"/>
        <w:ind w:left="0"/>
        <w:jc w:val="both"/>
      </w:pPr>
      <w:r>
        <w:rPr>
          <w:rFonts w:ascii="Times New Roman"/>
          <w:b w:val="false"/>
          <w:i w:val="false"/>
          <w:color w:val="000000"/>
          <w:sz w:val="28"/>
        </w:rPr>
        <w:t>
      произведения на хранение в Министерстве юстиции Республики Казахстан.</w:t>
      </w:r>
    </w:p>
    <w:bookmarkEnd w:id="201"/>
    <w:bookmarkStart w:name="z251" w:id="202"/>
    <w:p>
      <w:pPr>
        <w:spacing w:after="0"/>
        <w:ind w:left="0"/>
        <w:jc w:val="both"/>
      </w:pPr>
      <w:r>
        <w:rPr>
          <w:rFonts w:ascii="Times New Roman"/>
          <w:b w:val="false"/>
          <w:i w:val="false"/>
          <w:color w:val="000000"/>
          <w:sz w:val="28"/>
        </w:rPr>
        <w:t>
      Настоящим также подтверждаю (-ем), что данное произведение нигде не было опубликовано.</w:t>
      </w:r>
    </w:p>
    <w:bookmarkEnd w:id="202"/>
    <w:bookmarkStart w:name="z252" w:id="203"/>
    <w:p>
      <w:pPr>
        <w:spacing w:after="0"/>
        <w:ind w:left="0"/>
        <w:jc w:val="both"/>
      </w:pPr>
      <w:r>
        <w:rPr>
          <w:rFonts w:ascii="Times New Roman"/>
          <w:b w:val="false"/>
          <w:i w:val="false"/>
          <w:color w:val="000000"/>
          <w:sz w:val="28"/>
        </w:rPr>
        <w:t>
      К заявлению прилагаются:</w:t>
      </w:r>
    </w:p>
    <w:bookmarkEnd w:id="203"/>
    <w:bookmarkStart w:name="z253" w:id="204"/>
    <w:p>
      <w:pPr>
        <w:spacing w:after="0"/>
        <w:ind w:left="0"/>
        <w:jc w:val="both"/>
      </w:pPr>
      <w:r>
        <w:rPr>
          <w:rFonts w:ascii="Times New Roman"/>
          <w:b w:val="false"/>
          <w:i w:val="false"/>
          <w:color w:val="000000"/>
          <w:sz w:val="28"/>
        </w:rPr>
        <w:t>
      1. ____________________________________________________________</w:t>
      </w:r>
    </w:p>
    <w:bookmarkEnd w:id="204"/>
    <w:bookmarkStart w:name="z254" w:id="205"/>
    <w:p>
      <w:pPr>
        <w:spacing w:after="0"/>
        <w:ind w:left="0"/>
        <w:jc w:val="both"/>
      </w:pPr>
      <w:r>
        <w:rPr>
          <w:rFonts w:ascii="Times New Roman"/>
          <w:b w:val="false"/>
          <w:i w:val="false"/>
          <w:color w:val="000000"/>
          <w:sz w:val="28"/>
        </w:rPr>
        <w:t>
      2. ____________________________________________________________</w:t>
      </w:r>
    </w:p>
    <w:bookmarkEnd w:id="205"/>
    <w:bookmarkStart w:name="z255" w:id="206"/>
    <w:p>
      <w:pPr>
        <w:spacing w:after="0"/>
        <w:ind w:left="0"/>
        <w:jc w:val="both"/>
      </w:pPr>
      <w:r>
        <w:rPr>
          <w:rFonts w:ascii="Times New Roman"/>
          <w:b w:val="false"/>
          <w:i w:val="false"/>
          <w:color w:val="000000"/>
          <w:sz w:val="28"/>
        </w:rPr>
        <w:t>
      3. ____________________________________________________________</w:t>
      </w:r>
    </w:p>
    <w:bookmarkEnd w:id="206"/>
    <w:bookmarkStart w:name="z256" w:id="207"/>
    <w:p>
      <w:pPr>
        <w:spacing w:after="0"/>
        <w:ind w:left="0"/>
        <w:jc w:val="both"/>
      </w:pPr>
      <w:r>
        <w:rPr>
          <w:rFonts w:ascii="Times New Roman"/>
          <w:b w:val="false"/>
          <w:i w:val="false"/>
          <w:color w:val="000000"/>
          <w:sz w:val="28"/>
        </w:rPr>
        <w:t>
      "__" _____________ 20__ г.               ______________________</w:t>
      </w:r>
    </w:p>
    <w:bookmarkEnd w:id="207"/>
    <w:bookmarkStart w:name="z257" w:id="208"/>
    <w:p>
      <w:pPr>
        <w:spacing w:after="0"/>
        <w:ind w:left="0"/>
        <w:jc w:val="both"/>
      </w:pPr>
      <w:r>
        <w:rPr>
          <w:rFonts w:ascii="Times New Roman"/>
          <w:b w:val="false"/>
          <w:i w:val="false"/>
          <w:color w:val="000000"/>
          <w:sz w:val="28"/>
        </w:rPr>
        <w:t>
                                                      (подпись автора (-ов)</w:t>
      </w:r>
    </w:p>
    <w:bookmarkEnd w:id="208"/>
    <w:bookmarkStart w:name="z258" w:id="209"/>
    <w:p>
      <w:pPr>
        <w:spacing w:after="0"/>
        <w:ind w:left="0"/>
        <w:jc w:val="both"/>
      </w:pPr>
      <w:r>
        <w:rPr>
          <w:rFonts w:ascii="Times New Roman"/>
          <w:b w:val="false"/>
          <w:i w:val="false"/>
          <w:color w:val="000000"/>
          <w:sz w:val="28"/>
        </w:rPr>
        <w:t>
      Согласен, на использование сведений, составляющих</w:t>
      </w:r>
    </w:p>
    <w:bookmarkEnd w:id="209"/>
    <w:bookmarkStart w:name="z259" w:id="210"/>
    <w:p>
      <w:pPr>
        <w:spacing w:after="0"/>
        <w:ind w:left="0"/>
        <w:jc w:val="both"/>
      </w:pPr>
      <w:r>
        <w:rPr>
          <w:rFonts w:ascii="Times New Roman"/>
          <w:b w:val="false"/>
          <w:i w:val="false"/>
          <w:color w:val="000000"/>
          <w:sz w:val="28"/>
        </w:rPr>
        <w:t>
      охраняемую законом тайну, содержащихся в информационных</w:t>
      </w:r>
    </w:p>
    <w:bookmarkEnd w:id="210"/>
    <w:bookmarkStart w:name="z260" w:id="211"/>
    <w:p>
      <w:pPr>
        <w:spacing w:after="0"/>
        <w:ind w:left="0"/>
        <w:jc w:val="both"/>
      </w:pPr>
      <w:r>
        <w:rPr>
          <w:rFonts w:ascii="Times New Roman"/>
          <w:b w:val="false"/>
          <w:i w:val="false"/>
          <w:color w:val="000000"/>
          <w:sz w:val="28"/>
        </w:rPr>
        <w:t>
      системах, при оказании государственных услуг.</w:t>
      </w:r>
    </w:p>
    <w:bookmarkEnd w:id="21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