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a4a0" w14:textId="327a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инновационных грантов на коммерциализацию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мая 2015 года № 656. Зарегистрирован в Министерстве юстиции Республики Казахстан 9 июля 2015 года № 11610. Утратил силу приказом Министра цифрового развития, инноваций и аэрокосмической промышленности Республики Казахстан от 1 октября 2020 года № 365/НҚ.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365/НҚ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инновационных грантов на коммерциализацию технологий".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14 марта 2014 года № 82 "Об утверждении регламента государственной услуги "Предоставление инновационных грантов на коммерциализацию технологий" (зарегистрированный в Реестре государственной регистрации нормативных правовых актов Республики Казахстан за № 9338, опубликованный в информационно-правовой системе "Әділет" 12 мая 2014 года, в газете "Юридическая газета" 21 мая 2014 года № 72 (2540).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технологического и инновационного развития Министерства по инвестициям и развитию Республики Казахстан  (Батырқожа А. 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и.о. Министра по инвестициям и развитию РК от 02.08.2017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инновационных грантов на коммерциализацию технологий"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инновационных грантов на коммерциализацию технологий" (далее – государственная услуга) оказывается акционерным обществом "Национальное агентство по технологическому развитию" (далее – услугодатель).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подписание договора о предоставлении инновационного гранта на коммерциализацию технологий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инновационных грантов на коммерциализацию технологий", утвержденного приказом Министра по инвестициям и развитию Республики Казахстан от 30 апреля 2015 года № 560 (зарегистрированный в Реестре государственной регистрации нормативных правовых актов за № 11521) (далее – Стандарт).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заявки специалистом канцелярии услугодателя на полноту представленных документов – 30 (тридцать) минут: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отказ в приеме заявки;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услугополучателя регистрация заявки специалистом канцелярии и передача ее руководителю структурного подразделения, ответственного за прием и сопровождение заявок (далее – ответственное подразделение);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ответственного подразделения исполнителя ответственного подразделения – 45 (сорок пять) минут с момента регистрации заявки;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исполнителем ответственного подразделения заявки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технологий, утвержденных приказом Министра по инвестициям и развитию Республики Казахстан от 9 декабря 2015 года № 1192 (зарегистрированный в Реестре государственной регистрации нормативных правовых актов за № 13062) (далее – Правила) с привлечением в пределах своей компетенции структурных подразделений, ответственных за проведение финансово-экономической и технологической экспертиз – 3 (три) рабочих дня: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исполнитель ответственного подразделения направляет уведомление услугополучателю о выявленных несоответствиях – 1 (один) рабочий день;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 ответственного подразделения направляет заявку структурному подразделению, ответственному за проведение технологической экспертизы – 1 (один) рабочий день;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технологической экспертизы структурным подразделением, ответственным за проведение технологической экспертизы – 25 (двадцать пять) рабочих дней: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технологической экспертизы заявка направляется на рассмотрение Комиссии по грантовому финансированию (далее – Комиссия) для принятия решения об отказе в предоставлении инновационного гранта без дальнейшего проведения финансово-экономической и правовой экспертиз;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заключения технологической экспертизы заявка направляется на дальнейшее проведение финансово-экономической и правовой экспертиз;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параллельное проведение финансово-экономической и правовой экспертизы соответствующими структурными подразделениями, ответственными за проведение экспертиз – 20 (двадцать) рабочих дней;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направление исполнителем ответственного подразделения комплексного заключения по результатам технологической, финансово-экономической и правовой экспертиз и материалов заявки на рассмотрение членам Комиссии – 3 (три) рабочих дня;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заявок на заседаниях Комиссии и принятие решения о предоставлении инновационного гранта или об отказе в его предоставлении – 10 (десять) рабочих дней;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подписание договора о предоставлении инновационного гранта ответственным подразделением или мотивированный ответ об отказе в оказании государственной услуги – 20 (двадцать) рабочих дней.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заявки на полноту;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 или регистрация заявки и передача его для рассмотрения исполнителю ответственного подразделения;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заявки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технологической экспертизы;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параллельное проведение финансово-экономической и правовой экспертиз;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комплексного заключения по результатам всех экспертиз;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заявки на заседаниях Комиссии и принятие решения о предоставлении инновационного гранта или об отказе в его предоставлении;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договора о предоставлении инновационного гранта или мотивированный ответ об отказе в оказании государственной услуги.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услугодателя;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подразделения;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ответственного подразделения;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подразделения, ответственного за проведение технологической экспертизы;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структурного подразделения, ответственного за проведение технологической экспертизы;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структурного подразделения, ответственного за проведение финансово-экономической экспертизы;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структурного подразделения, ответственного за проведение финансово-экономической экспертизы;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структурного подразделения, ответственного за проведение правовой экспертизы;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 структурного подразделения, ответственного за проведение правовой экспертизы;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курирующий заместитель руководителя услугодателя;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руководитель услугодателя.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услугодателя: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принимает и проверяет заявку на полноту документов – 30 (тридцать) минут: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специалист канцелярии отказывает в приеме заявки;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 регистрирует заявку передает ее руководителю ответственного подразделения,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подразделения определяет исполнителя ответственного подразделения и передает ему заявку – 45 (сорок пять) минут с момента регистрации заявки;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ответственного подразделения проверяет заявку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с привлечением в пределах своей компетенции структурных подразделений, ответственных за проведение технологической и финансово-экономической экспертиз – 3 (три) рабочих дня: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подготавливает уведомление о выявленных несоответствиях – 1 (один) рабочий день;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уведомление с руководителем ответственного подразделения и направляет его на подписание курирующему заместителю руководителя услугодателя –1 (один) рабочий день;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уведомления курирующим заместителем руководителя услугодателя – 1 (один) рабочий день с момента поступления уведомления;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уведомление специалисту канцелярии и специалист канцелярии услугодателя направляет услугополучателю нарочно, на электронный или почтовый адрес – 1 (один) час;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руководителю структурного подразделения, ответственного за проведение технологической экспертизы – 1 (один) рабочий день;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подразделения, ответственного за проведение технологической экспертизы определяет ответственного исполнителя за проведение технологической экспертизы – 2 (два) рабочих часа;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за проведение технологической экспертизы проводит технологическую экспертизу – 25 (двадцать пять) рабочих дня;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технологической экспертизы заявка направляется на рассмотрение Комиссии для принятие решения об отказе в предоставлении инновационного гранта без дальнейшего проведения финансово-экономической и правовой экспертиз;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положительного заключения технологической экспертизы, структурные подразделения услугодателя, ответственные за проведение финансово-экономической и правовой экспертиз параллельно проводят финансово-экономическую и правовую экспертизы – 20 (двадцать) рабочих дня;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исполнители за проведения технологической, финансово-экономической и правовой экспертиз согласовывают заключения экспертиз с руководителями соответствующих структурных подразделений и передают их исполнителю ответственного подразделения;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ответственного подразделения готовит комплексное заключение по результатам технологической, финансово-экономической и правовой экспертиз – 3 (три) рабочих дня: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комплексное заключение – 1 (один) рабочий день;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комплексное заключение с руководителем ответственного подразделения – 1 (один) рабочий день;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комплексное заключение и материалы заявки на рассмотрение членам Комиссии посредством электронной почты – 1 (один) рабочий день;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исполнитель ответственного подразделения организовывает заседания Комиссии – 10 (десять) рабочих дня: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письмо-приглашение членам Комиссии с приложением материалов по заявке – 1 (один) рабочий день;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письмо-приглашение с руководителем ответственного подразделения – 1 (один) рабочий день;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и подписывает письмо-приглашение курирующим заместителем руководителя услугодателя – 1 (один) рабочий день;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письмо-приглашение специалисту канцелярии и специалист канцелярии услугодателя направляет его услугополучателю нарочно, на электронный или почтовый адрес – 2 (два) рабочих часа;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заседания Комиссии и обеспечивает членов Комиссии материалами по заявке – 3 (три) рабочих дня;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протокол заседания Комиссии и подписывает присутствующими на заседании членами Комиссии – 4 (четыре) рабочих дня;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исполнитель ответственного подразделения обеспечивает подписание договора о предоставлении инновационного гранта или мотивированный ответ об отказе в оказании государственной услуги – 20 (двадцать) рабочих дней: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решения об отказе в предоставлении инновационного гранта подготавливает мотивированный отказ в предоставлении государственной услуги – 4 (четыре) рабочих дня;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решения о предоставлении инновационного гранта готовит Договор о предоставлении инновационного гранта – 10 (десять) рабочих дня;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результат оказания государственной услуги с руководителем ответственного подразделения – 2 (два) рабочих дня;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и подписывает результат оказания государственной услуги руководителем услугодателя либо его замещающим лицом – 3 (три) рабочих дня;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результат оказания государственной услуги специалисту канцелярии и специалист канцелярии услугодателя направляет его услугополучателю нарочно или по почте – 1 (один) рабочий день.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справочнике бизнес-процессов оказания государственной услуги согласно приложению к настоящему регламенту.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</w:tr>
    </w:tbl>
    <w:bookmarkStart w:name="z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84"/>
    <w:bookmarkStart w:name="z89" w:id="85"/>
    <w:p>
      <w:pPr>
        <w:spacing w:after="0"/>
        <w:ind w:left="0"/>
        <w:jc w:val="left"/>
      </w:pP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