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849e" w14:textId="c6184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22 февраля 1999 года № 14 "Об утверждении Инструкции по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28 мая 2015 года № 299. Зарегистрирован в Министерстве юстиции Республики Казахстан 28 июля 2015 года № 11771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«О регистрации залога движимого имущества»,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февраля 1999 года № 14 «Об утверждении Инструкции по регистрации залога движимого имущества, не подлежащего обязательной государственной регистрации» (зарегистрирован в Реестре государственной регистрации нормативных правовых актов № 913),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регистрации залога движимого имущества, не подлежащего обязательной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регистрация залога движимого имущества - процедура учета республиканским государственным предприятием «Центр по недвижимости» и его филиалами Министерства юстиции Республики Казахстан (далее – Центр по недвижимости) залога движимого имущества, представляющая собой совокупность действий участников отношений, возникающих при регистрации залога движимого имущества, по включению в реестр залога движимого имущества сведений, содержащихся в договоре о залоге или ином договоре, содержащем условия залога (заявление о регистрации залога), выдачу свидетельства о регистрации залога движимого имущества и иные действия Центра по недвижимости, совершаемые в порядке, установленном настоящим Законом и иными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регистрирующий орган – Центр по недвижимости, осуществляющий регистрацию залогов движимого имущества, не подлежащего обязательной государственной регистрации физических и юридических лиц;»;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свидетельство о регистрации залога движимого имущества - документ, выдаваемый Центром по недвижимости заявителю и подтверждающий факт регистрации залога 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реестр залога движимого имущества (реестр залога) - система учета и хранения информации, осуществляемая Центром по недвижимости;»;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Регистрация уступки прав (требованиий) по залогу, в том числе при регистрации изменений и дополнений на основании договора об одновременной передаче активов и обязательств осуществляется путем подачи заявления согласно приложению 1-1 к настоящей Инструкции.»;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заявления, несоответствующие приложениям 1 и 1-1 к настоящей Инструкции;»;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«18. Регистрация залога производится путем подачи заявлений через ЦОН в регистрирующий орган в течении двух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 регистрации уступки прав (требованиий) по залогу, в том числе при регистрации изменений и дополнений на основании договора об одновременной передаче активов и обязательств к заявлению представляется подписанный договор о внесении изменений, дополнений (в том числе о переходе права собственности к другому лицу либо договор об уступке прав (требований) (договор об одновременной передаче активов и обязательств) с приложением передаточного акта или выписки из него (подлинник или нотариально заверенная копия) в двух экземплярах, который после проверки регистрирующим органом сведений, содержащихся в заявлении, с отметкой о регистрации возвращается заявителю.»;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изложить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1-1 к Инструкции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обеспечить государственную регистрацию настоящего приказа и его официальное опубликование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юстиции Республики Казахстан Әбдірайым Б.Ж.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Имашев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299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регистрации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движимого имущества, не подлежащего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наименование регистрирующего органа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Заявление № ____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Залогодатель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(при его наличии) (далее – Ф.И.О), место жительства, дата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 рождения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нахождения, наименование, Бизнес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(далее – БИН) юридического лица:_____________________________________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 серия _____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______________________________________ дата выдачи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 от имени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действует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Залогодержатель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Ф.И.О, и дата и год рождения физического лица; наименование, БИН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________ серия _____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____________________________________ дата выдачи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договор залога движимого имущества:___________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заключения договора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(описание движимого имущества)____________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Денежный эквивалент обязательства, обеспеченного залогом_____________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 _____________ залогодержателя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 Нет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 (наименование документа, серия, номер, когда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____________ № ________ на сумму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заявления:_________________________ 20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заявления:_________________________ 20 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заявителя: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 час___________________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и подпись регистратора __________________________</w:t>
      </w:r>
    </w:p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мая 2015 года № 299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1-1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Инструкции о регистрации залога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движимого имущества, не подлежащего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обязательной государственной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регистрирующего органа)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 № ______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Залогодержатель______________________________________________________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(Ф.И.О, дата, год рождения физического лица или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регистрационный номер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Документ, удостоверяющий личность: вид _______ серия _________ №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выдан __________________________________ дата выдачи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органа, выдавшего документ)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Почтовый адрес, телефон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имени которого действует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основании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Прошу зарегистрировать изменение и/или дополнение или прекращение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залога:______________________________________________________________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заключения договора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заключения договора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предмете залога (описание движимого имущества)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Денежный эквивалент обязательства, обеспеченного залогом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действия договора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Заложенное имущество остается во владении и пользовании: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залогодателя __________________ залогодержателя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Допустимость его использования: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Сведения о перезалоге: Да / Нет (ненужное зачеркнуть)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заявлению прилагаю: (наименование документа, серия, номер, когда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кем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Документ об оплате: вид _________ № ___________ на сумму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Необходимо ли свидетельство о государственной регистрации: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 / Нет (ненужное зачеркнуть)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подачи заявления: 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приема заявления: ______________ 20 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Подпись заявителя: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и подпись регистратора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Время: __________________ час _____________ мин.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 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 «___»________20__г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