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d2f3" w14:textId="638d2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области проведения нефтяных операций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22 июня 2015 года № 421 и и.о. Министра национальной экономики Республики Казахстан от 30 июня 2015 года № 482. Зарегистрирован в Министерстве юстиции Республики Казахстан 3 августа 2015 года № 11823. Утратил силу совместным приказом и.о. Министра энергетики Республики Казахстан от 14 декабря 2015 года № 718 и Министра национальной экономики Республики Казахстан от 28 декабря 2015 года №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энергетики РК от 14.12.2015 № 718 и Министра национальной экономики РК от 28.12.2015 № 800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критерии оценки степени риска в области проведения нефтяных операций,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форму проверочного листа в области проведения нефтяных операций,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совместные приказы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официальное опубликование настоящего совместного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совместного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58"/>
        <w:gridCol w:w="6522"/>
      </w:tblGrid>
      <w:tr>
        <w:trPr>
          <w:trHeight w:val="30" w:hRule="atLeast"/>
        </w:trPr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М. Кусаинов</w:t>
            </w:r>
          </w:p>
        </w:tc>
        <w:tc>
          <w:tcPr>
            <w:tcW w:w="6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Комитета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30 июня 2015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482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энергетики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421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 проведения нефтяных</w:t>
      </w:r>
      <w:r>
        <w:br/>
      </w:r>
      <w:r>
        <w:rPr>
          <w:rFonts w:ascii="Times New Roman"/>
          <w:b/>
          <w:i w:val="false"/>
          <w:color w:val="000000"/>
        </w:rPr>
        <w:t>
операций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проведения нефтяных операций (далее - Критерии) разработаны в соответствии с законами Республики Казахстан 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>», «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» и Методикой формирования государственными органами (за исключением Национального Банка Республики Казахстан) системы оценки рисков,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17 апреля 2015 года № 343 (зарегистрирован в Реестре государственной регистрации нормативных правовых актов за № 11082), для отнесения субъектов проверки в области проведения нефтяных операций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риск в области проведения нефтяных операций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последствий, вероятность снижения развития нефтегазового сектора, недостижение запланированного уровня добычи нефти и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система оценки рисков – комплекс мероприятий, проводимый органом контроля и надзора, с целью назначения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проверяемый субъект – юридические лица, осуществляющие разведку и добычу нефти, газа и нефтегазоконденсата; а также юридические и физические лица осуществляющие деятельность по проектированию (технологическому) и (или) эксплуатации горных (разведка, добыча полезных ископаемых), нефтехимических производств, эксплуатации магистральных газопроводов, нефтепроводов, нефтепродуктопроводов в сфере нефти и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для выборочных проверок в области проведения нефтяных операций формируются посредством объективных и субъективных критериев.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Объективные критерии в области проведения нефтяных операций формируются посредством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проверяемых субъектов (объектов) по степеням риска (высокая и не отнесенная к высокой) и определение степени риска, в которой будут проводиться выборочные проверки, с учетом рисков в области проведения нефтяных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Субъекты контроля, осуществляющие разведку и добычу нефти, газа и нефтегазоконденсата по уровню сложности объекта относятся к высокой степени риска. В отношении этих субъектов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 контроля, осуществляющие деятельность по проектированию (технологическому) и (или) эксплуатации горных, нефтехимических производств, эксплуатации магистральных газопроводов, нефтепроводов, нефтепродуктопроводов, имеющие лицензию в сфере нефти и газа по уровню сложности объекта не относятся к высокой степени риска.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Формирование базы данных и сбор информации необходимы для выявления проверяемых субъектов (объектов), нарушающих законодательство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базы данных и сбор информации будут осуществляться из следующих источников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отчетности, представляемых проверяемым субъектом, посредством интегрированной информационной системы «Единая государственная система управления недропользованием Республики Казахстан» (далее – Результаты мониторинга отчетности);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имеющихся источников информации субъективные критерии подразделяются на три показателя: грубые, значительные,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Субъективные критерии приведены в приложении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не выполнении одного грубого показателя субъект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грубому показателю подтверждение критериев не выявлено, то для определения степени риска рассчитывается суммарное значение по значительным и незначительным показателям.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определении суммарного значения значительных показателей к удельному весу невыполненных критериев применяется коэффициент 0,7 и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– суммарное значение значительных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– общее количество применяемых при оценке критериев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– количество подтвержденных критериев значительной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суммарного значения незначительных показателей к удельному весу невыполненных показателей применяется коэффициент 0,3 и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н </w:t>
      </w:r>
      <w:r>
        <w:rPr>
          <w:rFonts w:ascii="Times New Roman"/>
          <w:b w:val="false"/>
          <w:i w:val="false"/>
          <w:color w:val="000000"/>
          <w:sz w:val="28"/>
        </w:rPr>
        <w:t>– суммарное значение незначительных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– общее количество применяемых при оценке критериев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подтвержденных критериев незначительной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Р) рассчитывается по шкале от 0 до 100 и определяется путем суммирования показателей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общий показатель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з </w:t>
      </w:r>
      <w:r>
        <w:rPr>
          <w:rFonts w:ascii="Times New Roman"/>
          <w:b w:val="false"/>
          <w:i w:val="false"/>
          <w:color w:val="000000"/>
          <w:sz w:val="28"/>
        </w:rPr>
        <w:t>– суммарное значение значительных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15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н </w:t>
      </w:r>
      <w:r>
        <w:rPr>
          <w:rFonts w:ascii="Times New Roman"/>
          <w:b w:val="false"/>
          <w:i w:val="false"/>
          <w:color w:val="000000"/>
          <w:sz w:val="28"/>
        </w:rPr>
        <w:t>– суммарное значение незначительных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 к высокой степени риска – при показателе степени риска от 60 до 100 и в отношении него проводится выборочная проверка; неотнесенной к высокой степени риска – при показателе степени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Кратность проведения выборочной проверки не может быть чаще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получаемых сведений и оценка по показателям осуществляется один раз в полугодие до первого числа последнего месяца полугодия. Анализируемым периодом является прошедшее полугодие.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15 календарных дней до начала соответствующего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лиц, осуществляющих проверки государственного органа.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проведения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нефтяных операций  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Субъективные критерии к оценке степени риска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9"/>
        <w:gridCol w:w="8018"/>
        <w:gridCol w:w="3433"/>
      </w:tblGrid>
      <w:tr>
        <w:trPr>
          <w:trHeight w:val="1065" w:hRule="atLeast"/>
        </w:trPr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показателя</w:t>
            </w:r>
          </w:p>
        </w:tc>
      </w:tr>
      <w:tr>
        <w:trPr>
          <w:trHeight w:val="45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отчетности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недропользованию не своевременно представлен три и более раза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недропользованию не своевременно представлен два раза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по недропользованию не своевременно представлен один раз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проверок (степень тяжести устанавливается при несоблюдении перечисленных требований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запрета по проведению поисковых, оценочных работ и работ по добыче без утвержденного (принятого) в установленном порядке проекта поисковых работ, проекта оценочных работ и проектного документа на проведение работ по добыче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запрета по сжиганию в факелах попутного и (или) природного газа,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положений проектных документов и технологических схем на проведение операций по недропользованию, в части добычи нефти, газа, конденсата, газоконденсата, жидкости, фонда скважин, бурения скважин, ввода из бурения скважин, обводненности, системы сбора и промысловой подготовки продукции скважин, системы поддержки пластового давления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требования по представлению недропользователями сведений, указанных в Правилах ведения единой базы данных добычи и оборота нефти,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января 2015 года № 40 (зарегистрирован в Реестре государственной регистрации нормативных правовых актов за № 10456)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обязанности по представлению недропользователями отчетов о приобретенных товарах, работах и услугах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запрета по проведению промышленной разработки нефтегазовых месторождений без переработки и (или) утилизации попутного и (или) природного газа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обязанности предусматривать программы развития переработки попутного газа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(или) несоблюдение условий разрешения на проведение нефтяных операций на море и внутренних водоемах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обязанности по проведению разработки месторождений углеводородов в соответствии с едиными правилами по рациональному и комплексному использованию недр при разведке и добыче полезных ископаемых,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февраля 2011 года № 123, в части соблюдения нормы отбора углеводородного сырья предусмотренных проектным документом, соблюдения условий эксплуатации скважины, наличие первичной документации (рапорта, журналы и т.д.) по учету добычи нефти, газа, газоконденсата, жидкости, газового фактора и других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осуществление строительства необходимых промысловых объектов и иных объектов инфраструктуры, необходимых для добычи, подготовки, хранения и транспортировки углеводородов от места добычи и хранения до места перевалки в магистральный трубопровод и (или) на другой вид транспорта, в соответствии с проектными документами, утверждаемыми в установленном порядке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соблюдение обязанности по представлению недропользователями программ закупа товаров, работ и услуг на предстоящий год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направление отчета о выполнении программ развития переработки попутного газа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 (или) несоблюдение условий уведомления на проведение морских научных исследований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соблюдение обязанности по осуществлению недропользователями и их подрядчиками, а также лицами, уполномоченными недропользователями процедур, связанных с приобретением товаров, работ и услуг, любым из способов,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77 Закона Республики Казахстан «О недрах и недропользовании», на территории Республики Казахстан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2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количество подтвержденных жалоб и обращений;</w:t>
            </w:r>
          </w:p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трех и более подтвержденных жалоб и обращений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подтвержденных жалоб и обращений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подтвержденной жалобы и обращения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482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энергетики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421   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Проверочный лист в области проведения нефтяных операций</w:t>
      </w:r>
      <w:r>
        <w:rPr>
          <w:rFonts w:ascii="Times New Roman"/>
          <w:b w:val="false"/>
          <w:i w:val="false"/>
          <w:color w:val="000000"/>
          <w:sz w:val="28"/>
        </w:rPr>
        <w:t>        (наименование однородной группы проверяемых субъектов (объектов))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5395"/>
        <w:gridCol w:w="1816"/>
        <w:gridCol w:w="1817"/>
        <w:gridCol w:w="2250"/>
        <w:gridCol w:w="2046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 контроля в области проведения нефтяных операций при разведке, пробной эксплуатации, опытно-промышленной и промышленной эксплуатации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по проведению поисковых, оценочных работ и работ по добыче без утвержденного (принятого) в установленном порядке проекта поисковых работ, проекта оценочных работ и проектного документа на проведение работ по добыче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по сжиганию в факелах попутного и (или) природного газа, за исключением случаев угрозы или возникновения аварийных ситуаций, угрозы жизни персоналу или здоровью населения и окружающей среде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положений проектных документов и технологических схем на проведение операций по недропользованию, в части добычи нефти, газа, конденсата, газоконденсата, жидкости, фонда скважин, бурения скважин, ввода из бурения скважин, обводненности, системы сбора и промысловой подготовки продукции скважин, системы поддержки пластового давления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представлению недропользователями сведений, указанных в Правилах ведения единой базы данных добычи и оборота нефти,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января 2015 года № 40 (зарегистрирован в Реестре государственной регистрации нормативных правовых актов за № 10456)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обязанности по представлению недропользователями отчетов о приобретенных товарах, работах и услугах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по проведению промышленной разработки нефтегазовых месторождений без переработки и (или) утилизации попутного и (или) природного газа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обязанности предусматривать программы развития переработки попутного газа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(или) соблюдение условий разрешения на проведение нефтяных операций на море и внутренних водоемах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обязанности по проведению разработки месторождений углеводородов в соответствии с едиными правилами по рациональному и комплексному использованию недр при разведке и добыче полезных ископаемых,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февраля 2011 года № 123, в части соблюдения нормы отбора углеводородного сырья предусмотренных проектным документом, соблюдения условий эксплуатации скважины, наличие первичной документации (рапорта, журналы и т.д.) по учету добычи нефти, газа, газоконденсата, жидкости, газового фактора и других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строительства необходимых промысловых объектов и иных объектов инфраструктуры, необходимых для добычи, подготовки, хранения и транспортировки углеводородов от места добычи и хранения до места перевалки в магистральный трубопровод и (или) на другой вид транспорта, в соответствии с проектными документами, утверждаемыми в установленном порядке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обязанности по представлению недро-пользователями программ закупа товаров, работ и услуг на предстоящий год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отчета о выполнении программ развития переработки попутного газа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(или) соблюдение условий уведомления на проведение морских научных исследований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обязанности по осуществлению недропользователями и их подрядчиками, а также лицами, уполномоченными недропользователями процедур, связанных с приобретением товаров, работ и услуг, любым из способов,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77 Закона Республики Казахстан «О недрах и недропользовании», на территории Республики 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юридических и физических лиц, осуществляющих деятельность по проектированию (технологическому) и (или) эксплуатации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производственной базы (здания, помещения) на праве собственности или иных законных основаниях, которая должна быть технически оснащена в соответствии с заявленными подвидами деятельности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контракта или иного законного основания права на недропользование, инженерных сооружений, механизмов, специализированной техники и оборудования, измерительного оборудования для контролирования технологического процесса при добыче нефти, газа, нефтегазоконденсата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скважинных приборов и зондов, наземной аппаратуры для регистрации показаний приборов и зондов, специального кабеля, лебедки для спускоподъемных операций в скважине; для сейсморазведочных работ – наличие сейсмостанции или другого сейсморазведочного оборудования при ведении технологических работ (промысловые исследования; сейсморазведочные работы; геофизические работы) на месторождениях углеводородного сырья: для промысловых исследований и геофизических работ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Наличие: 1) 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перфорационного оборудования или системы при прострелочно-взрывных работах в нефтяных; газовых; газоконденсатных; нагнетательных скважинах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бурового (в том числе плавучего на море и внутренних водоемах) оборудования, долота, буровых труб, противовыбросового оборудования, подъемных агрегатов при бурении скважин на месторождениях углеводородного сырья на суше; на море; на внутренних водоемах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техники и оборудования при подземном ремонте (текущего; капитального) скважин на месторождениях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подъемных транспортных средств, цементировочного агрегата, специализированной техники и оборудования, механизмов и инструментов при цементации; испытании; освоении, опробовании скважин на месторождениях углеводородного сырья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комплекса технических средств, специализированной техники и оборудования при повышении нефтеотдачи нефтяных пластов и увеличения производительности скважин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техники и оборудования для сбора нефти на суше; нефтесборного устройства на море, плавающих резервуаров и боновых заграждений при работах по предотвращению и ликвидации разливов на месторождениях углеводородного сырья на суше; на море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техники и оборудования, цементировочного агрегата и противовыбросового оборудования при консервации; ликвидации скважин на месторождениях углеводородного сырья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лаборатории, аттестованной в установленном законодательством Республики Казахстан порядке или договора на обслуживание с аккредитованной лабораторией по контролю соответствия продукции стандартам, нормам и техническим условиям при эксплуатации нефтехимических производств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технологического регламента выполнения лицензируемого вида и подвидов деятельности (работ)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служб или ответственных лиц, обеспечивающих: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эксплуатацию и техническое обслуживание машин, механизмов, транспортных средств, приборов,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контроль безопасности труда;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метрологический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маркшейдерские работы (не распространяется на подвид деятельности «эксплуатация нефтехимических производств»);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технологического процесса и выпуск продукции заданного качества (распространяется на подвид деятельности «эксплуатация нефтехимических производств»);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охрану окружающей среды (не требуется для деятельности по составлению проектных документов; технологических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технико-экономического обоснования проектов для месторождений углеводородного сырья; проектированию (технологическому) нефтехимических производств)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квалификационного состава технических руководителей и специалистов, отвечающих соответствующему образовательному уровню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 при эксплуатации нефтехимических производств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лицензионного программного обеспечения используемого для проектирования и специализированной техники и оборудования при составлении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проектирования (технологического) нефтехимических производств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(должность)    (подпись)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   (подпись)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должность)        (подпись)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национальной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482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энергетики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2015 года № 421    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совместных приказов Министра</w:t>
      </w:r>
      <w:r>
        <w:br/>
      </w:r>
      <w:r>
        <w:rPr>
          <w:rFonts w:ascii="Times New Roman"/>
          <w:b/>
          <w:i w:val="false"/>
          <w:color w:val="000000"/>
        </w:rPr>
        <w:t>
нефти и газа Республики Казахстан и Министра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развития и торговли Республики Казахстан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25 августа 2011 года № 149 и и.о. Министра экономического развития и торговли Республики Казахстан от 31 августа 2011 года № 272 «Об утверждении критериев оценки степени риска в сфере частного предпринимательства в области проведения нефтяных операций» (зарегистрирован в Реестре государственной регистрации нормативных правовых актов за № 7177, опубликован в газете «Казахстанская правда» от 15 октября 2011 г., № 330-331 (26721-26722).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25 августа 2011 года № 150 и и.о. Министра экономического развития и торговли Республики Казахстан от 31 августа 2011 года № 273 «Об утверждении форм проверочных листов в сфере частного предпринимательства в области проведения нефтяных операций» (зарегистрирован в Реестре государственной регистрации нормативных правовых актов за № 7178, опубликован в газете «Казахстанская правда» от 15 октября 2011 г., № 330-331 (26721-26722).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Министерства нефти и газа Республики Казахстан и Министерства экономического развития и торговли Республики Казахстан, в которые вносятся изменения, утвержденною совместным приказом Министра нефти и газа Республики Казахстан от 11 июля 2013 года № 123 и и.о. Министра регионального развития Республики Казахстан от 16 июля 2013 года     № 135/НҚ «О внесении изменений в некоторые нормативные правовые акты Министерства нефти и газа Республики Казахстан и Министерства экономического развития и торговли Республики Казахстан» (зарегистрирован в Реестре государственной регистрации нормативных правовых актов за № 8619, опубликован в газете «Казахстанская правда» от 11 сентября 2013 года № 271 (27545).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