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f286" w14:textId="26cf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сфере государственного контроля и надзора в области карантина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26 июня 2015 года № 15-08/579 и Министра национальной экономики Республики Казахстан от 13 июля 2015 года № 525. Зарегистрирован в Министерстве юстиции Республики Казахстан 11 августа 2015 года № 11858. Утратил силу совместным приказом Министра сельского хозяйства Республики Казахстан от 28 декабря 2015 года № 15-05/1138 и Министра национальной экономики Республики Казахстан от 29 декабря 2015 года № 819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28.12.2015 № 15-05/1138 и Министра национальной экономики РК от 29.12.2015 № 819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проверочного листа в сфере государственного контроля и надзора в области карантина растений,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2013 года № 15-07/202 и Первого заместителя Премьер-Министра Республики Казахстан - Министра регионального развития Республики Казахстан от 15 мая 2013 года № 01-04-03/74 НҚ «Об утверждении формы проверочного листа и критериев оценки степени рисков в сфере частного предпринимательства в области карантина растений» (зарегистрированный в Реестре государственной регистрации нормативных правовых актов под № 8502, опубликованный 27 августа 2013 года в газете «Казахстанская правда» № 260 (27534)).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40"/>
        <w:gridCol w:w="6440"/>
      </w:tblGrid>
      <w:tr>
        <w:trPr>
          <w:trHeight w:val="30" w:hRule="atLeast"/>
        </w:trPr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 Мамытбеков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Комитета по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статистике и специальным учетам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июля 2015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2015 года № 15-08/579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июля 2015 года № 525  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Проверочный лист в сфере государственного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области карантина растений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физических и юридических лиц,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деятельность, связанную с производством, заготовкой, переработкой,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хранением, транспортировкой и реализацией подкарантинной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однородной группы проверяемых субъектов (объектов)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территориальной инспекции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(объекта)____________________________________________________________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 БИН проверяемого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(объекта)____________________________________________________________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718"/>
        <w:gridCol w:w="1369"/>
        <w:gridCol w:w="1370"/>
        <w:gridCol w:w="3719"/>
        <w:gridCol w:w="3087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предъявляемым требованиям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предъявляемым требованиям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фитосанитарного сертификата национальной карантинной службы страны-экспортера на ввезенную на территорию Республики Казахстан партии подкарантинной продукции высокого фитосанитарного риска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реэкспортного фитосанитарного сертификата национальной карантинной службы страны-реэкспортера на ввезенную на территорию Республики Казахстан партию подкарантинной продукции с высоким фитосанитарным риском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ежегодного профилактического обеззараживания складских помещений, в которых осуществляется хранение или переработка подкарантинной продукции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использования посадочного или семенного материала до получения результатов лабораторной экспертизы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хранения импортного посадочного или семенного материала до получения результатов лабораторной экспертизы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использования на семенные цели зерновых, зернобобовых, масличных культур, ввезенных на территорию Республики Казахстан для использования на продовольственные, кормовые и технические цели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очистки транспортных средств после перевозки импортной подкарантинной продукции, а также подкарантинной продукции из карантинных зон с обязательным уничтожением отходов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разрешения уполномоченного органа при переадресовке подкарантинной продукции в пути следования или пункте назначения 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использования для посева семенной или посадочный материал, засоренный карантинными сорными растениями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осуществления хранения или очистки подкарантинной продукции, заготовленной в зоне распространения карантинных объектов с подкарантинной продукции, заготовленной в свободной от карантинных объектов зоне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систематического обследования посевов, территорий, складов, деятельность которых связана с производством, заготовкой, переработкой, хранением, транспортировкой и реализацией подкарантинной продукции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ввоза на территорию Республики Казахстан подкарантинной продукции, а также транспортных средств, зараженных карантинными объектами и чужеродными видами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нарушений запретов или ограничений на ввоз подкарантинной продукции в Республику Казахстан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реализации зараженной карантинными объектами подкарантинной продукции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нарушений запретов или ограничений на вывоз зараженной карантинными объектами подкарантинной продукции из карантинной фитосанитарной зоны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уполномоченного органа на ввоз карантинных объектов (карантинных вредных организмов) в научно–исследовательских целях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соответствия предъявляемым требованиям ставится знак «+»;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несоответствия предъявляемым требованиям ставится знак «-».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 (подпись)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     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наличии)), должность)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