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8d8e" w14:textId="b528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государственного контроля в области защиты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 июля 2015 года № 15-02/607 и Министра национальной экономики Республики Казахстан от 17 июля 2015 года № 533. Зарегистрирован в Министерстве юстиции Республики Казахстан 21 августа 2015 года № 11929. Утратил силу совместным приказом Министра сельского хозяйства Республики Казахстан от 28 декабря 2015 года № 15-05/1135 и Министра национальной экономики Республики Казахстан от 29 декабря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сельского хозяйства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15-05/1135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29.12.2015 № 821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 пунктом 1 статьи 15 Закона Республики Казахстан от 6 января 2011 года «О государственном контроле и надзоре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«О защите растений»,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форму проверочного листа в сфере государственного контроля в области защиты растений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79"/>
        <w:gridCol w:w="6521"/>
      </w:tblGrid>
      <w:tr>
        <w:trPr>
          <w:trHeight w:val="30" w:hRule="atLeast"/>
        </w:trPr>
        <w:tc>
          <w:tcPr>
            <w:tcW w:w="6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Мамытбеков</w:t>
            </w:r>
          </w:p>
        </w:tc>
        <w:tc>
          <w:tcPr>
            <w:tcW w:w="6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 июля 2015 год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июля 2015 года № 15-02/607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2015 года № 533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в сфере государственного контроля в области защиты растений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(ИНН), БИН проверяемого субъекта (объекта)___________________________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93"/>
        <w:gridCol w:w="1093"/>
        <w:gridCol w:w="853"/>
        <w:gridCol w:w="1201"/>
        <w:gridCol w:w="853"/>
        <w:gridCol w:w="1201"/>
        <w:gridCol w:w="853"/>
      </w:tblGrid>
      <w:tr>
        <w:trPr>
          <w:trHeight w:val="26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субъектов, осуществляющих деятельность по применению пестицидов (ядохимикатов) аэрозольным и фумигационным способами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осуществление деятельности по применению пестицидов (ядохимикатов) аэрозольным и фумигационным способами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пестицидов (ядохимикатов), прошедших государственную регистрацию и разрешенных к применению на территории Республики Казахстан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пестицидов (ядохимикатов), разрешенных к применению на территории Республики Казахстан, в соответствии с регламентами применения (нормой расхода, способом и кратностью обработки, ограничениями)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техники по применению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транспортного средства, используемого для специальной техники по применению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рекомендаций производителя (поставщика) по применению пестицида (ядохимиката)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предназначенных мест для временного хранения неиспользованных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персонала средств индивидуальной защиты и спецодежды при проведении работ по применению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безопасности пестицида (ядохимиката), разработанного производителем пестицида (ядохимиката)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прошнурованной и пронумерованной приходно-расходной книги учета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субъектов, осуществляющих деятельность по применению пестицидов (ядохимикатов) авиационным и наземным способами (за исключением аэрозольного и фумигационного способов)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пестицидов (ядохимикатов), прошедших государственную регистрацию и разрешенных к применению на территории Республики Казахстан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пестицидов (ядохимикатов), разрешенных к применению на территории Республики Казахстан, в соответствии с регламентами применения (нормой расхода, способом и кратностью обработки, ограничениями)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техники по применению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транспортного средства, используемого для специальной техники по применению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рекомендаций производителя (поставщика) по применению пестицида (ядохимиката)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предназначенных мест для временного хранения неиспользованных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предупредительных знаков и маркировок на предмет опасности или потенциальной опасности при проведении мероприятий по химической обработке сельскохозяйственных посевов пестицидами (ядохимикатами)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персонала средств индивидуальной защиты и спецодежды при проведении работ по применению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безопасности пестицида (ядохимиката), разработанного производителем пестицида (ядохимиката)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прошнурованной и пронумерованной приходно-расходной книги учета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субъектов, осуществляющих деятельность по хранению пестицидов (ядохимикатов)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складских помещений, специально предназначенных для хранения пестицидов (ядохимикатов), отвечающих требованиям строительных норм и правил, экологическим требованиям, санитарным правилам и гигиеническим нормативам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хранения пестицидов (ядохимикатов) в соответствии с требованиями, предусмотренными рекомендациями по применению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хранения пестицидов (ядохимикатов) в соответствии с требованиями, предусмотренными тарными этикетками хранящихся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пестицидов (ядохимикатов) в количествах, не превышающих емкость склада, предусмотренную проектной документацией склада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раздельного хранения пестицидов (ядохимикатов), несовместимых по своим физико-химическим свойствам (летучесть, окисляемость), пожароопасности и взрывоопасности, реакционной активности, температурным режимам хранения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склада приточной и вытяжной вентиляцией с сухими фильтрующими элементами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необходимого количества дезактивирующих средств для нейтрализации пестицидов (ядохимикатов) в случае их пролива, указанных на тарных этикетках хранящихся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персонала средств индивидуальной защиты и спецодежды при проведении работ по хранению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прошнурованной и пронумерованной приходно-расходной книги учета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субъектов, осуществляющих деятельность по транспортировке пестицидов (ядохимикатов)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транспортном средстве, предназначенном для перевозки пестицидов (ядохимикатов), специального оборудования и соответствующей маркировки, в соответствии с требованиями правил транспортировки опасных грузов, действующих на различных видах транспорта, включая наличие аварийных карточек системы информации об опасности при транспортировке («Осторожно – пестициды (ядохимикаты)»)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транспортном средстве, предназначенном для перевозки пестицидов (ядохимикатов), средств нейтрализации перевозимого пестицида, а также средств индивидуальной защиты водителя и сопровождающего персонала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совместной транспортировки пестицидов (ядохимикатов), несовместимых по своим физико-химическим свойствам (летучести, окисляемости и прочих свойств), пожаро- и взрывоопасности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перевозки пестицидов (ядохимикатов) совместно пищевыми продуктами, фуражом и питьевой водой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транспортировки пестицидов (ядохимикатов) в соответствии с требованиями, предусмотренными в паспорте безопасности пестицида (ядохимиката) и рекомендациях по транспортировке пестицида (ядохимиката) производителя (поставщика) пестицида (ядохимиката)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субъектов, осуществляющих деятельность по обезвреживанию пестицидов (ядохимикатов) и тары из-под них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методов и технологий обезвреживания пришедших в негодность пестицидов (ядохимикатов) и тары из-под них, разработанных и предоставляемых поставщиками (производителями, импортерами, продавцами)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хранения пестицидов (ядохимикатов) первого класса опасности, пришедших в негодность к дальнейшему использованию по назначению, в емкостях, обеспечивающих герметичность и исключающих возможность загрязнения пестицидами (ядохимикатами) окружающей среды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упаковки пестицидов (ядохимикатов) второго класса опасности при необходимости в многослойную тару из полимерных материалов со специальными вкладышами (в зависимости от специфики пестицида (ядохимиката)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механизации для загрузки, перевозки и выгрузки запрещенных, пришедших в негодность пестицидов (ядохимикатов) и тары из-под них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персонала средств индивидуальной защиты и спецодежды при проведении работ по обезвреживанию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субъектов, осуществляющих деятельность по проведению регистрационных и производственных испытаний пестицидов (ядохимикатов)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опытных образцов и эталонных пестицидов (ядохимикатов) в заводской упаковке с сертификатом соответствия и аналитических стандартов действующих веществ пестицидов (ядохимикатов) для проведения регистрационных и производственных испытаний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заявленных регламентов применения пестицидов (ядохимикатов) в соответствии с планами проведения регистрационных и производственных испытаний пестицидов (ядохимикатов), утвержденными ведомством уполномоченного органа в области защиты растений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проведения испытаний пестицидов (ядохимикатов) в основных почвенно-климатических зонах возделывания культур с учетом особенностей вредных организмов (ареал распространения, экономическое значение, количество поколений, патогенность, резистентность) в соответствии с планами проведения регистрационных и производственных испытаний пестицидов (ядохимикатов), утвержденными ведомством уполномоченного органа в области защиты растений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методик и сроков проведения регистрационных и производственных испытаний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персонала средств индивидуальной защиты и спецодежды при проведении работ по применению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прошнурованной и пронумерованной приходно-расходной книги учета пестицидов (ядохимикатов)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 (подпись) (фамилия, имя,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