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1137" w14:textId="ebc1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"Подготовка граждан по военно-техническим и другим военным специальностям"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июля 2015 года № 430. Зарегистрирован в Министерстве юстиции Республики Казахстан 27 августа 2015 года № 11953. Утратил силу приказом Министра обороны Республики Казахстан от 24 февраля 2016 года № 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обороны РК от 24.02.2016 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истечению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«Подготовка граждан по военно-техническим и другим военным специальностям».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организационно-мобилизационной работы Генерального штаба Вооруженных Сил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«Әділет» для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веб-сайте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первого заместителя Министра обороны – начальника Генерального штаба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И. Тасмагамбетов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2015 года № 430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
«Подготовка граждан по военно-техническим и </w:t>
      </w:r>
      <w:r>
        <w:br/>
      </w:r>
      <w:r>
        <w:rPr>
          <w:rFonts w:ascii="Times New Roman"/>
          <w:b/>
          <w:i w:val="false"/>
          <w:color w:val="000000"/>
        </w:rPr>
        <w:t>
другим военным специальностям»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«Подготовка граждан по военно-техническим и другим военным специальностям» (далее – государственная услуга) оказывается местными органами военного управления (далее – услугодатель) на основании стандарта государственной услуги «Подготовка граждан по военно-техническим и другим военным специальностям»,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 апреля 2015 года № 170 «Об утверждении стандарта государственной услуги Министерства обороны Республики Казахстан «Подготовка граждан по военно-техническим и другим военным специальностям» (зарегистрирован в реестре государственной регистрации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№ 11536)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услугополучателю сертификата о завершении обучения по программе подготовки военнообученного резерва.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перечня документов (далее - документы)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 при обращении услугополучателя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отделение документационного обеспечения услугодателя принимает и регистрирует документы услугополучателя в течение 15 (пятнадцати) минут в день обращения и передает документы руководителю отдела (управления) по делам обороны (далее – отдел (управление) услугодателя в день обращения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(управления) услугодателя в течение 6 (шести) часов рассматривает документы, отписывает на исполнение исполнителю отдела (управления)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отдела (управления) услугодателя проверяет полноту документов в соответствии с перечнем,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получает сертификат о завершении обучения по программе подготовки военнообученного резерва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отделение документационного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отдела (управления);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(управления).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работниками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отделение документационного обеспечения услугодателя принимает и регистрирует документы услугополучателя в течение 15 (пятнадцати) минут и передает документы руководителю отдела (управления)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(управления) услугодателя рассматривает документы в течение 6 (шести) часов и отписывает на исполнение исполнителю отдела (управления)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отдела (управления) услугодателя проверяет полноту документов в соответствии с перечнем,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получает сертификат о завершении обучения по программе подготовки военнообученного резерва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приведенный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«Подготовка граждан по военно-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техническим и другим военным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специальностям»         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  Блок-схема описания последовательности процедуры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(действия) прохождения каждого действия (процедуры)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длительности каждой процедуры (действия), в процессе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государственной услуги «Подготовка граждан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военно-техническим и другим военным специальностям»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937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«Подготовка граждан по военно-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техническим и другим военным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специальностям»        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 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 «Подготовка граждан по военно-техническим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другим военным специальностям»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04267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