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ea9" w14:textId="dcc4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области космической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17 августа 2015 года № 858 и Министра национальной экономики Республики Казахстан от 4 сентября 2015 года № 631. Зарегистрирован в Министерстве юстиции Республики Казахстан 6 октября 2015 года № 12143. Утратил силу совместным приказ Министра по инвестициям и развитию Республики Казахстан от 22 декабря 2015 года № 1218 и Министра национальной экономики Республики Казахстан от 28 декабря 2015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22.12.2015 № 1218 и Министра национальной экономики РК от 28.12.2015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области космической деятельности согласно приложению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Национального космического агентства Республики Казахстан от 16 апреля 2012 года № 46/НК и Министра экономического развития и торговли Республики Казахстан от 20 апреля 2012 года № 120 «Об утверждении критериев оценки степени рисков в сфере частного предпринимательства в области космической деятельности» (зарегистрированный в Реестре государственной регистрации нормативных правовых актов Республики Казахстан за № 7671, опубликованный в газете «Казахстанская правда» 16 июня 2012 года № 189-190 (27008-27009);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Национального космического агентства Республики Казахстан от 16 апреля 2012 года № 47/НК и Министра экономического развития и торговли Республики Казахстан от 20 апреля 2012 года № 120 «Об утверждении формы проверочного листа в сфере частного предпринимательства в области космической деятельности» (зарегистрированный в Реестре государственной регистрации нормативных правовых актов Республики Казахстан за № 7672, опубликованный в газете «Казахстанская правда» 16 июня 2012 года № 189-190 (27008-27009).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Аэрокосмическому комитету Министерства по инвестициям и развитию Республики Казахстан (Мусабаев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00"/>
        <w:gridCol w:w="6700"/>
      </w:tblGrid>
      <w:tr>
        <w:trPr>
          <w:trHeight w:val="30" w:hRule="atLeast"/>
        </w:trPr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Исекешев</w:t>
            </w:r>
          </w:p>
        </w:tc>
        <w:tc>
          <w:tcPr>
            <w:tcW w:w="6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«____»___________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 № 858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2015 года № 631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Проверочный лист в области космической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5607"/>
        <w:gridCol w:w="1929"/>
        <w:gridCol w:w="1124"/>
        <w:gridCol w:w="2560"/>
        <w:gridCol w:w="2518"/>
      </w:tblGrid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Лицензиатам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высшего образования у физического лица (индивидуального предпринимателя)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организации высшего образования и стажа работ не менее трех лет на руководящей должности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у юридического лица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(ые) лицо (а)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 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