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d8f5" w14:textId="1d0d8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19 августа 2014 года № 530 "Об утверждении Правил организации противотуберкулезной помощи в учреждениях уголовно-исполнительной системы, Перечня заболеваний, являющихся основанием освобождения от отбывания наказания, Правил медицинского освидетельствования осужденных, представляемых к освобождению от отбывания наказания в связи с болезнью"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6 августа 2015 года № 677. Зарегистрирован в Министерстве юстиции Республики Казахстан 22 октября 2015 года № 12191. Утратил силу приказом Министра внутренних дел Республики Казахстан от 5 июля 2022 года № 562.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05.07.2022 </w:t>
      </w:r>
      <w:r>
        <w:rPr>
          <w:rFonts w:ascii="Times New Roman"/>
          <w:b w:val="false"/>
          <w:i w:val="false"/>
          <w:color w:val="ff0000"/>
          <w:sz w:val="28"/>
        </w:rPr>
        <w:t>№ 562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01.07.2022 - в отношении лиц, содержащихся в следственных изоляторах уголовно-исполнительной (пенитенциарной) системы, с 01.01.2023 в отношении лиц, содержащихся в учреждениях уголовно-исполнительной (пенитенциарной) системы и подлежит официальному опубликованию).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16, со  </w:t>
      </w:r>
      <w:r>
        <w:rPr>
          <w:rFonts w:ascii="Times New Roman"/>
          <w:b w:val="false"/>
          <w:i w:val="false"/>
          <w:color w:val="000000"/>
          <w:sz w:val="28"/>
        </w:rPr>
        <w:t>статьей 173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19 августа 2014 года № 530 "Об утверждении Правил организации противотуберкулезной помощи в учреждениях уголовно-исполнительной системы, Перечня заболеваний, являющихся основанием освобождения от отбывания наказания, Правил медицинского освидетельствования  осужденных, представляемых к освобождения от отбывания наказания в связи с болезнью" (зарегистрированный в Реестре государственной регистрации нормативных правовых актов за № 9762, опубликованный в газете "Казахстанская правда" 27 декабря 2014 года № 253 (27874))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противотуберкулезной помощи в учреждениях уголовно-исполнительной системы, утвержденных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Принудительное лечение лиц, больных туберкулезом, освобождаемых из учреждений УИС";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"55. Освобождаемые из учреждений УИС больные туберкулезом, в период отбывания наказания не прошедшие полный курс лечения, подлежат принудительному лечению после освобождения в специализированных противотуберкулезных организациях по месту освобождения по решению суда.";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"57. Извещения об освобождении из учреждений УИС лиц, больных туберкулезом, в отношении которых решением суда установлено принудительное лечение, незамедлительно направляются в специализированные противотуберкулезные организации по месту освобождения и органы внутренних дел.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Извещения об освобождении из учреждений УИС лиц составляются в произвольной форме.";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"59. Администрация учреждения УИС обеспечивает сопровождение и доставку в ПТО системы здравоохранения по месту освобождения больного туберкулезом, которому судом назначено принудительное лечение, с соответствующей документацией.";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организации противотуберкулезной помощи в учреждениях уголовно-исполнительной системы: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"Больные активным туберкулезом, выявленные в СИЗО и переведенные из гражданского сектора здравоохранения, регистрируются в карте диспансерного наблюдения  ТБ-16, журнале ТБ-03, ТБ-11 IV категории, согласно формам учета по туберкулезу, утвержденных Приказом № 907 и Национальном регистре больных туберкулезом в графах "новый случай", "рецидив", "другие", "переведен" и т.д.";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пятую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направлении в ЛПУ больного, зарегистрированного в СИЗО, данные больного вносятся в дубликат журналов ТБ-03 или ТБ-11 IV категории СИЗО, из которого больной был направлен, с указанием в графе "Примечание", индекса СИЗО и даты прибытия. Все данные по лечению и наблюдению вносятся в журналы ТБ-03 или ТБ-11 IV категории, медицинские карты ТБ-01 или ТБ-01 IV категории и в Национальном регистре больных туберкулезом под логином и паролем СИЗО, из которого он прибыл.";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медицинского освидетельствования осужденных, представляемых к освобождению от отбывания наказания в связи с болезнью, утвержденных указанным приказом: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Для постановки вопроса об освобождении лица от отбывания наказания в связи с болезнью в течение 3 рабочих дней со дня освидетельствования больного направляются в суд представление учреждения или органа, исполняющих наказание, а также заключение СМК, характеристика, личное дело осужденного.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представлении указываются данные об осужденном, о тяжести совершенного им преступления, его личности, поведении в период отбывания наказания и характере заболевания, которым он страдает.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Лицо, имеющее заболевания, указанные в Перечне, освобождается судом от отбывания наказания или наказание может быть заменено более мягким видом наказания с учетом характера заболевания, тяжести совершенного уголовного правонарушения, личности осужденного и других обстоятельств";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Осужденные, освобожденные судом от отбывания наказания в связи с болезнью, подлежат обязательному диспансерному учету, в случае необходимости стационарного лечения госпитализации в территориальные медицинские организации.";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Организация здравоохранения, где состоит на диспансерном учете либо проходит лечение освобожденный, ежеквартально предоставляет информацию в администрацию учреждения о состоянии его здоровья, а в случаях выздоровления или смерти информирует ее немедленно.".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(Бердалин Б.М.) обеспечить: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 и его последующее официальное опубликование;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Казахстан.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 уголовно-исполнительной системы Министерства внутренних дел Республики Казахстан (Бердалин Б.М.).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сентября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