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5aea0" w14:textId="d35ae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образования и науки Республики Казахстан от 20 марта 2015 года № 137 "Об утверждении Правил организации
учебного процесса по дистанционным образовательным технологиям"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5 октября 2015 года № 587. Зарегистрирован в Министерстве юстиции Республики Казахстан 4 ноября 2015 года № 12234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20 марта 2015 года № 137 «Об утверждении Правил организации учебного процесса по дистанционным образовательным технологиям» (зарегистрированный в Реестре государственной регистрации нормативных правовых актов Республики Казахстан за № 10768, опубликованный в «Казахстанской правде» от 25 июня 2015 года № 118 (27994))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учебного процесса по дистанционным образовательным технологиям,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«8. ДОТ на уровне технического и профессионального, послесреднего, высшего и послевузовского образования применяются в отношении обучающихся: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 сокращенным образовательным программам на базе начального, основного среднего, общего среднего, технического и профессионального, послесреднего и высшего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являющихся лицами с ограниченными физическими возможностями, в том числе детьми-инвалидами, инвалидами I и II групп, инвалидами с детства на всех уровнях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выехавших за пределы государства по программам обмена обучающихся на уровне высшего и послевузовского образования, за исключением стипендиатов «Болашак»;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заочной формы обучения, призванные на срочную военную службу на уровне высшего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находящихся в длительной заграничной командировке (более 4-х месяцев) на уровне высшего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осужденных, отбывающих наказание в колониях-поселениях (в учреждениях минимальной безопасности) при наличии соответствующих технических условий в учреждении.».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высшего, послевузовского образования и международного сотрудничества (С. Омирбаев) обеспечить в установленном законодательном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в Министерстве юстиции Республики Казахстан официальное опубликование настоящего приказа;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образования и науки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образования и науки Балыкбаева Т.О.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образования 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А. Саринжипов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