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389e" w14:textId="5443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17 ноября 2015 года № 565. Зарегистрирован в Министерстве юстиции Республики Казахстан 10 декабря 2015 года № 12377</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некоторые приказы Министра финансов Республики Казахстан следующие изменения:</w:t>
      </w:r>
      <w:r>
        <w:br/>
      </w:r>
      <w:r>
        <w:rPr>
          <w:rFonts w:ascii="Times New Roman"/>
          <w:b w:val="false"/>
          <w:i w:val="false"/>
          <w:color w:val="000000"/>
          <w:sz w:val="28"/>
        </w:rPr>
        <w:t>
      1)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14 ноября 2014 года № 494 «Об утверждении Правил составления Единой бюджетной классификации Республики Казахстан» (зарегистрированный в Реестре государственной регистрации нормативных правовых актов под № 9892, опубликованный в газете «Казахстанская правда» от 19 мая 2015 года № 91 (27967):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составления Единой бюджетной классификации Республики Казахстан,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Бюджетная программа администратора республиканских бюджетных программ, разрабатывающего стратегический план, определяет направление расходов республиканского бюджета, взаимоувязанное с целями, определенными в стратегическом плане.</w:t>
      </w:r>
      <w:r>
        <w:br/>
      </w:r>
      <w:r>
        <w:rPr>
          <w:rFonts w:ascii="Times New Roman"/>
          <w:b w:val="false"/>
          <w:i w:val="false"/>
          <w:color w:val="000000"/>
          <w:sz w:val="28"/>
        </w:rPr>
        <w:t>
      Бюджетная программа администратора республиканских бюджетных программ, не разрабатывающего стратегический план, определяет направление расходов республиканского бюджета, взаимоувязанное с полномочиями, определенными в положении о государственном органе.</w:t>
      </w:r>
      <w:r>
        <w:br/>
      </w:r>
      <w:r>
        <w:rPr>
          <w:rFonts w:ascii="Times New Roman"/>
          <w:b w:val="false"/>
          <w:i w:val="false"/>
          <w:color w:val="000000"/>
          <w:sz w:val="28"/>
        </w:rPr>
        <w:t>
      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соответствующей программе развития территории, либо с полномочиями, определенными в положении о государственном органе.</w:t>
      </w:r>
      <w:r>
        <w:br/>
      </w:r>
      <w:r>
        <w:rPr>
          <w:rFonts w:ascii="Times New Roman"/>
          <w:b w:val="false"/>
          <w:i w:val="false"/>
          <w:color w:val="000000"/>
          <w:sz w:val="28"/>
        </w:rPr>
        <w:t>
      Классификационный код бюджетной программы состоит из 3 знаков.»;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Бюджетная подпрограмма раскрывает конкретные направления расходования бюджетных средств, нацеленные на достижение цели стратегического плана, программы развития территории и (или) конечного результата бюджетной программы и закрепляется в той функциональной группе, функциональной подгруппе что и бюджетная программа.</w:t>
      </w:r>
      <w:r>
        <w:br/>
      </w:r>
      <w:r>
        <w:rPr>
          <w:rFonts w:ascii="Times New Roman"/>
          <w:b w:val="false"/>
          <w:i w:val="false"/>
          <w:color w:val="000000"/>
          <w:sz w:val="28"/>
        </w:rPr>
        <w:t>
      Для бюджетных программ, финансируемых за счет разных источников, бюджетная подпрограмма выделяется для каждого из источников финансирования.</w:t>
      </w:r>
      <w:r>
        <w:br/>
      </w:r>
      <w:r>
        <w:rPr>
          <w:rFonts w:ascii="Times New Roman"/>
          <w:b w:val="false"/>
          <w:i w:val="false"/>
          <w:color w:val="000000"/>
          <w:sz w:val="28"/>
        </w:rPr>
        <w:t>
      Бюджетные подпрограммы имеют классификационный код от 001 до 999. Одноименные бюджетные подпрограммы, закрепленные за несколькими администраторами, классифицируются по кодам от 001 по 099.</w:t>
      </w:r>
      <w:r>
        <w:br/>
      </w:r>
      <w:r>
        <w:rPr>
          <w:rFonts w:ascii="Times New Roman"/>
          <w:b w:val="false"/>
          <w:i w:val="false"/>
          <w:color w:val="000000"/>
          <w:sz w:val="28"/>
        </w:rPr>
        <w:t>
      Если программа не подразделяется на подпрограммы, вместо них указывается классификационный код 000.»;</w:t>
      </w:r>
      <w:r>
        <w:br/>
      </w:r>
      <w:r>
        <w:rPr>
          <w:rFonts w:ascii="Times New Roman"/>
          <w:b w:val="false"/>
          <w:i w:val="false"/>
          <w:color w:val="000000"/>
          <w:sz w:val="28"/>
        </w:rPr>
        <w:t>
      подпункт 1)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зависимости от содержания на:</w:t>
      </w:r>
      <w:r>
        <w:br/>
      </w: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r>
        <w:br/>
      </w:r>
      <w:r>
        <w:rPr>
          <w:rFonts w:ascii="Times New Roman"/>
          <w:b w:val="false"/>
          <w:i w:val="false"/>
          <w:color w:val="000000"/>
          <w:sz w:val="28"/>
        </w:rPr>
        <w:t>
      предоставление трансфертов и бюджетных субсидий;</w:t>
      </w:r>
      <w:r>
        <w:br/>
      </w:r>
      <w:r>
        <w:rPr>
          <w:rFonts w:ascii="Times New Roman"/>
          <w:b w:val="false"/>
          <w:i w:val="false"/>
          <w:color w:val="000000"/>
          <w:sz w:val="28"/>
        </w:rPr>
        <w:t>
      предоставление бюджетных кредитов;</w:t>
      </w:r>
      <w:r>
        <w:br/>
      </w:r>
      <w:r>
        <w:rPr>
          <w:rFonts w:ascii="Times New Roman"/>
          <w:b w:val="false"/>
          <w:i w:val="false"/>
          <w:color w:val="000000"/>
          <w:sz w:val="28"/>
        </w:rPr>
        <w:t>
      осуществление бюджетных инвестиций;</w:t>
      </w:r>
      <w:r>
        <w:br/>
      </w:r>
      <w:r>
        <w:rPr>
          <w:rFonts w:ascii="Times New Roman"/>
          <w:b w:val="false"/>
          <w:i w:val="false"/>
          <w:color w:val="000000"/>
          <w:sz w:val="28"/>
        </w:rPr>
        <w:t>
      осуществление капитальных расходов;</w:t>
      </w:r>
      <w:r>
        <w:br/>
      </w:r>
      <w:r>
        <w:rPr>
          <w:rFonts w:ascii="Times New Roman"/>
          <w:b w:val="false"/>
          <w:i w:val="false"/>
          <w:color w:val="000000"/>
          <w:sz w:val="28"/>
        </w:rPr>
        <w:t>
      выполнение обязательств государства;</w:t>
      </w:r>
      <w:r>
        <w:br/>
      </w:r>
      <w:r>
        <w:rPr>
          <w:rFonts w:ascii="Times New Roman"/>
          <w:b w:val="false"/>
          <w:i w:val="false"/>
          <w:color w:val="000000"/>
          <w:sz w:val="28"/>
        </w:rPr>
        <w:t>
      вложение целевого вклада;</w:t>
      </w:r>
      <w:r>
        <w:br/>
      </w:r>
      <w:r>
        <w:rPr>
          <w:rFonts w:ascii="Times New Roman"/>
          <w:b w:val="false"/>
          <w:i w:val="false"/>
          <w:color w:val="000000"/>
          <w:sz w:val="28"/>
        </w:rPr>
        <w:t>
      целевое перечисление.</w:t>
      </w:r>
      <w:r>
        <w:br/>
      </w:r>
      <w:r>
        <w:rPr>
          <w:rFonts w:ascii="Times New Roman"/>
          <w:b w:val="false"/>
          <w:i w:val="false"/>
          <w:color w:val="000000"/>
          <w:sz w:val="28"/>
        </w:rPr>
        <w:t>
      Для достижения цели стратегического плана или программы развития территории,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Соответствующие нормативно-обоснованные предложения органов государственного управления по внесению изменений и (или) дополнений в Бюджетную классификацию вносятся в центральный уполномоченный орган по бюджетному планированию в процессе планирования бюджета, а также в ходе исполнения бюджета в случае принятия нормативного правового акта, предполагающего внесение изменений и (или) дополнений в Бюджетную классификацию.»;</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ноября 2014 года № 511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за № 10007, опубликованный в информационно-правовой системе «Әділет» 8 января 2015 года):</w:t>
      </w:r>
      <w:r>
        <w:br/>
      </w:r>
      <w:r>
        <w:rPr>
          <w:rFonts w:ascii="Times New Roman"/>
          <w:b w:val="false"/>
          <w:i w:val="false"/>
          <w:color w:val="000000"/>
          <w:sz w:val="28"/>
        </w:rPr>
        <w:t>
</w:t>
      </w:r>
      <w:r>
        <w:rPr>
          <w:rFonts w:ascii="Times New Roman"/>
          <w:b w:val="false"/>
          <w:i w:val="false"/>
          <w:color w:val="000000"/>
          <w:sz w:val="28"/>
        </w:rPr>
        <w:t>
      в Правилах составления и представления бюджетной заявки,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Расчеты по видам расходов, планируемым по спецификам экономической классификации расходов 133, 155, 156, 163, 164, 165, 166, 167, 169, 211, 212, 221, 321, 322, 323, 331, 332, 339, 341, 359, 411, 412, 417, 418, 419, 421, 422, 423, 429, 431, 432, 433, 434, 435, 436, 441, 451, 511, 512, 513, 514, 519, 521, 531, 541, 611, 612, 621, 711, 712, 713, 714, 715, 721 и 722 составляются в произвольной форме.</w:t>
      </w:r>
      <w:r>
        <w:br/>
      </w:r>
      <w:r>
        <w:rPr>
          <w:rFonts w:ascii="Times New Roman"/>
          <w:b w:val="false"/>
          <w:i w:val="false"/>
          <w:color w:val="000000"/>
          <w:sz w:val="28"/>
        </w:rPr>
        <w:t>
      При предоставлении расчета в обязательном порядке по спецификам 421, 435 и 423 государственные учреждения представляют заключение государственной экспертизы или комплексной вневедомственной экспертизы на проектно-сметную документацию и документы, обосновывающие стоимость работ (услуг), а к расчетам на приобретение запасов представляют информацию о фактическом наличии остатков запасов, числящихся на балансе государственного учреждения по состоянию на 1 января текущего года и план текущего года.</w:t>
      </w:r>
      <w:r>
        <w:br/>
      </w:r>
      <w:r>
        <w:rPr>
          <w:rFonts w:ascii="Times New Roman"/>
          <w:b w:val="false"/>
          <w:i w:val="false"/>
          <w:color w:val="000000"/>
          <w:sz w:val="28"/>
        </w:rPr>
        <w:t>
      Расчет расходов по возмещению средней заработной платы депутатам маслихата по их основному месту работы осуществляется в соответствии со </w:t>
      </w:r>
      <w:r>
        <w:rPr>
          <w:rFonts w:ascii="Times New Roman"/>
          <w:b w:val="false"/>
          <w:i w:val="false"/>
          <w:color w:val="000000"/>
          <w:sz w:val="28"/>
        </w:rPr>
        <w:t>статьей 22</w:t>
      </w:r>
      <w:r>
        <w:rPr>
          <w:rFonts w:ascii="Times New Roman"/>
          <w:b w:val="false"/>
          <w:i w:val="false"/>
          <w:color w:val="000000"/>
          <w:sz w:val="28"/>
        </w:rPr>
        <w:t> Закона Республики Казахстан от 23 января 2001 года «О местном государственном управлении и самоуправлении в Республике Казахстан»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В расчет включаются взносы работодателей по социальному налогу и социальных отчислений в Государственный фонд социального страхования.</w:t>
      </w:r>
      <w:r>
        <w:br/>
      </w:r>
      <w:r>
        <w:rPr>
          <w:rFonts w:ascii="Times New Roman"/>
          <w:b w:val="false"/>
          <w:i w:val="false"/>
          <w:color w:val="000000"/>
          <w:sz w:val="28"/>
        </w:rPr>
        <w:t>
      При представлении расчета по специфике 164 представляются копии договоров, заключенных между зарубежными высшими учебными заведениями (научными центрами и лабораториями мира) и юридическим лицом, определенным Правительством Республики Казахстан поставщиком услуг по реализации международных программ подготовки, переподготовки и повышения квалификации кадров за рубежом, в том числе международной стипендии Президента Республики Казахстан «Болашак»,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Президента Республики Казахстан «Болашак».</w:t>
      </w:r>
      <w:r>
        <w:br/>
      </w:r>
      <w:r>
        <w:rPr>
          <w:rFonts w:ascii="Times New Roman"/>
          <w:b w:val="false"/>
          <w:i w:val="false"/>
          <w:color w:val="000000"/>
          <w:sz w:val="28"/>
        </w:rPr>
        <w:t>
      При планировании расходов на представительские затраты следует руководствоваться нормами представительских затрат,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зарегистрированного в Реестре государственной регистрации нормативных правовых актов под № 9934.»;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«60. Пояснительная записка составляется в произвольной форме, информация в ней излагается кратко.</w:t>
      </w:r>
      <w:r>
        <w:br/>
      </w:r>
      <w:r>
        <w:rPr>
          <w:rFonts w:ascii="Times New Roman"/>
          <w:b w:val="false"/>
          <w:i w:val="false"/>
          <w:color w:val="000000"/>
          <w:sz w:val="28"/>
        </w:rPr>
        <w:t>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Бюджетного кодекса пояснительная записка к бюджетной заявке содержит:</w:t>
      </w:r>
      <w:r>
        <w:br/>
      </w:r>
      <w:r>
        <w:rPr>
          <w:rFonts w:ascii="Times New Roman"/>
          <w:b w:val="false"/>
          <w:i w:val="false"/>
          <w:color w:val="000000"/>
          <w:sz w:val="28"/>
        </w:rPr>
        <w:t>
      краткое описание достигнутых показателей результатов за отчетный финансовый год;</w:t>
      </w:r>
      <w:r>
        <w:br/>
      </w:r>
      <w:r>
        <w:rPr>
          <w:rFonts w:ascii="Times New Roman"/>
          <w:b w:val="false"/>
          <w:i w:val="false"/>
          <w:color w:val="000000"/>
          <w:sz w:val="28"/>
        </w:rPr>
        <w:t>
      краткое описание текущей ситуации, имеющихся проблем;</w:t>
      </w:r>
      <w:r>
        <w:br/>
      </w: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r>
        <w:br/>
      </w: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r>
        <w:br/>
      </w:r>
      <w:r>
        <w:rPr>
          <w:rFonts w:ascii="Times New Roman"/>
          <w:b w:val="false"/>
          <w:i w:val="false"/>
          <w:color w:val="000000"/>
          <w:sz w:val="28"/>
        </w:rPr>
        <w:t>
      описание целей бюджетных программ и планируемых конечных результатов бюджетных программ;</w:t>
      </w:r>
      <w:r>
        <w:br/>
      </w:r>
      <w:r>
        <w:rPr>
          <w:rFonts w:ascii="Times New Roman"/>
          <w:b w:val="false"/>
          <w:i w:val="false"/>
          <w:color w:val="000000"/>
          <w:sz w:val="28"/>
        </w:rPr>
        <w:t>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«66.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«69.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Бюджетного кодекса центральный уполномоченный орган по государственному планированию с учетом результатов оценки эффективности деятельности государственного органа по достижению и реализации стратегических целей и задач в курируемой отрасли (сфере) рассматривает:</w:t>
      </w:r>
      <w:r>
        <w:br/>
      </w:r>
      <w:r>
        <w:rPr>
          <w:rFonts w:ascii="Times New Roman"/>
          <w:b w:val="false"/>
          <w:i w:val="false"/>
          <w:color w:val="000000"/>
          <w:sz w:val="28"/>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прогнозу социально-экономического развития страны, правильности выбора целевых индикаторов и степени их достижения;</w:t>
      </w:r>
      <w:r>
        <w:br/>
      </w:r>
      <w:r>
        <w:rPr>
          <w:rFonts w:ascii="Times New Roman"/>
          <w:b w:val="false"/>
          <w:i w:val="false"/>
          <w:color w:val="000000"/>
          <w:sz w:val="28"/>
        </w:rPr>
        <w:t>
      2) проекты бюджетных программ на предмет правильности выбора показателей результатов, наличия взаимоувязки показателей результатов бюджетных программ с целевыми индикаторами стратегического плана, степени достижимости показателей результатов.</w:t>
      </w:r>
      <w:r>
        <w:br/>
      </w:r>
      <w:r>
        <w:rPr>
          <w:rFonts w:ascii="Times New Roman"/>
          <w:b w:val="false"/>
          <w:i w:val="false"/>
          <w:color w:val="000000"/>
          <w:sz w:val="28"/>
        </w:rPr>
        <w:t>
      70.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деятельности государственного органа по управлению бюджетными средствами рассматривает:</w:t>
      </w:r>
      <w:r>
        <w:br/>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При этом,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r>
        <w:br/>
      </w:r>
      <w:r>
        <w:rPr>
          <w:rFonts w:ascii="Times New Roman"/>
          <w:b w:val="false"/>
          <w:i w:val="false"/>
          <w:color w:val="000000"/>
          <w:sz w:val="28"/>
        </w:rPr>
        <w:t>
      2) показатели проектов бюджетных программ администраторов бюджетных программ, разрабатывающих стратегические планы, на предмет их взаимосвязи с целями и целевыми индикаторами стратегического плана;</w:t>
      </w:r>
      <w:r>
        <w:br/>
      </w:r>
      <w:r>
        <w:rPr>
          <w:rFonts w:ascii="Times New Roman"/>
          <w:b w:val="false"/>
          <w:i w:val="false"/>
          <w:color w:val="000000"/>
          <w:sz w:val="28"/>
        </w:rPr>
        <w:t>
      3) показатели проектов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71.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r>
        <w:br/>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программ развития территорий,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При этом,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r>
        <w:br/>
      </w:r>
      <w:r>
        <w:rPr>
          <w:rFonts w:ascii="Times New Roman"/>
          <w:b w:val="false"/>
          <w:i w:val="false"/>
          <w:color w:val="000000"/>
          <w:sz w:val="28"/>
        </w:rPr>
        <w:t>
      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 развития территорий,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0"/>
    <w:p>
      <w:pPr>
        <w:spacing w:after="0"/>
        <w:ind w:left="0"/>
        <w:jc w:val="both"/>
      </w:pP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