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ba88" w14:textId="68eb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"Сведения о пожарах, запрашиваемых из территориальных органов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ноября 2015 года № 928. Зарегистрирован в Министерстве юстиции Республики Казахстан 21 декабря 2015 года № 12441.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по чрезвычайным ситуациям РК от 27.01.2021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формы, предназначенные для сбора административных данных "Сведения о пожарах, запрашиваемых из территориальных органов Министерства по чрезвычайным ситуациям Республики Казахстан":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предназначенная для сбора административных данных Общие сведения о пожарах и гибели людей;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предназначенная для сбора административных данных Сведения о случаях горения, не подлежащие учету как пожары;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предназначенная для сбора административных данных Сведения о причинах возникновения пожаров;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предназначенная для сбора административных данных Сведения об объектах возникновения пожаров;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предназначенная для сбора административных данных Сведения о пожарах в жилом секторе и их последствиях;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предназначенная для сбора административных данных Сведения о степных пожарах и загораниях;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предназначенная для сбора административных данных Сведения о погибших и травмированных людях от отравления угарным газом в жилом секторе, в результате нарушений требований пожарной безопасности без возникновения пожара.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по чрезвычайным ситуациям РК от 27.01.2021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обеспечить:</w:t>
      </w:r>
    </w:p>
    <w:bookmarkEnd w:id="9"/>
    <w:bookmarkStart w:name="z5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5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11"/>
    <w:bookmarkStart w:name="z5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bookmarkEnd w:id="12"/>
    <w:bookmarkStart w:name="z5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bookmarkEnd w:id="13"/>
    <w:bookmarkStart w:name="z5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26 июня 2014 года № 320 "Об утверждении форм, предназначенных для сбора административных данных Сведения о пожарах, запрашиваемых из территориальных органов Комитета по чрезвычайным ситуациям Министерства внутренних дел Республики Казахстан" (зарегистрированный в Реестре государственной регистрации нормативных правовых актов за № 9636, опубликованный в информационно-правовой системе "Әділет" 16 сентября 2014 года).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bookmarkStart w:name="z5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18"/>
    <w:bookmarkStart w:name="z5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bookmarkEnd w:id="19"/>
    <w:bookmarkStart w:name="z5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bookmarkEnd w:id="20"/>
    <w:bookmarkStart w:name="z5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21"/>
    <w:bookmarkStart w:name="z5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А. Смаилов   </w:t>
      </w:r>
    </w:p>
    <w:bookmarkEnd w:id="22"/>
    <w:bookmarkStart w:name="z5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2015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0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Общие сведения о пожарах и гибели людей</w:t>
      </w:r>
    </w:p>
    <w:bookmarkEnd w:id="24"/>
    <w:bookmarkStart w:name="z5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по чрезвычайным ситуациям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both"/>
      </w:pPr>
      <w:bookmarkStart w:name="z536" w:id="26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Start w:name="z5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1-ОСП</w:t>
      </w:r>
    </w:p>
    <w:bookmarkEnd w:id="27"/>
    <w:bookmarkStart w:name="z5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8"/>
    <w:bookmarkStart w:name="z5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bookmarkEnd w:id="29"/>
    <w:bookmarkStart w:name="z5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bookmarkEnd w:id="30"/>
    <w:bookmarkStart w:name="z5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bookmarkEnd w:id="31"/>
    <w:bookmarkStart w:name="z5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"Общие сведения о пожарах и гибели людей" предусмотрены в приложении к настоящей форме.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ущерба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 на пожарах (всего),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 нетрезвом состоянии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погибшие от отравления угарным газом, в результате нарушений требований пожарной безопасности содержащиеся в нормативных правовых актах Республики Казахстан (далее – НПА) в области пожарной безопасности, не повлекших возникновения пожара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на пожарах (всего),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от отравления угарным газом, в результате нарушений требований пожарной безопасности содержащиеся в НПА в области пожарной безопасности, не повлекших возникновения пожара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людей на пожарах (всего)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материальных ценностей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4" w:id="34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сведения о пожарах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гибели людей"</w:t>
            </w:r>
          </w:p>
        </w:tc>
      </w:tr>
    </w:tbl>
    <w:bookmarkStart w:name="z5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"Общие сведения о пожарах и гибели людей" (Индекс: 1-ОСП, периодичность: ежемесячная)</w:t>
      </w:r>
    </w:p>
    <w:bookmarkEnd w:id="35"/>
    <w:bookmarkStart w:name="z5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5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"Общие сведения о пожарах и гибели людей" (далее - Форма).</w:t>
      </w:r>
    </w:p>
    <w:bookmarkEnd w:id="37"/>
    <w:bookmarkStart w:name="z5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–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38"/>
    <w:bookmarkStart w:name="z5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39"/>
    <w:bookmarkStart w:name="z5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40"/>
    <w:bookmarkStart w:name="z5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41"/>
    <w:bookmarkStart w:name="z5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2"/>
    <w:bookmarkStart w:name="z5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 указываются количества пожаров.</w:t>
      </w:r>
    </w:p>
    <w:bookmarkEnd w:id="43"/>
    <w:bookmarkStart w:name="z5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2 указываются данные о суммах ущерба, в тысячах тенге и с точностью до одного десятичного знака.</w:t>
      </w:r>
    </w:p>
    <w:bookmarkEnd w:id="44"/>
    <w:bookmarkStart w:name="z5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3 указывается число людей, погибших при пожарах.</w:t>
      </w:r>
    </w:p>
    <w:bookmarkEnd w:id="45"/>
    <w:bookmarkStart w:name="z5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3.1 указывается число детей, погибших при пожарах.</w:t>
      </w:r>
    </w:p>
    <w:bookmarkEnd w:id="46"/>
    <w:bookmarkStart w:name="z5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3.2 указывается число людей, погибших при пожарах в нетрезвом состоянии.</w:t>
      </w:r>
    </w:p>
    <w:bookmarkEnd w:id="47"/>
    <w:bookmarkStart w:name="z5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4 указывается число людей, погибших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48"/>
    <w:bookmarkStart w:name="z5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4.1 указывается число детей, погибших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49"/>
    <w:bookmarkStart w:name="z5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5 указывается число людей, получивших травмы и повреждения при пожарах.</w:t>
      </w:r>
    </w:p>
    <w:bookmarkEnd w:id="50"/>
    <w:bookmarkStart w:name="z5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5.1 указывается число детей, травмированных при пожарах.</w:t>
      </w:r>
    </w:p>
    <w:bookmarkEnd w:id="51"/>
    <w:bookmarkStart w:name="z5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6 указывается число людей, получивших травмы и повреждения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52"/>
    <w:bookmarkStart w:name="z5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6.1 указывается число детей, получивших травмы и повреждения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53"/>
    <w:bookmarkStart w:name="z5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7 указывается число людей, спасенных при пожарах.</w:t>
      </w:r>
    </w:p>
    <w:bookmarkEnd w:id="54"/>
    <w:bookmarkStart w:name="z5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7.1 указывается число детей, спасенных при пожарах.</w:t>
      </w:r>
    </w:p>
    <w:bookmarkEnd w:id="55"/>
    <w:bookmarkStart w:name="z5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8 указываются данные о спасенных материальных ценностях, в тысячах тенге и с точностью до одного десятичного знака.</w:t>
      </w:r>
    </w:p>
    <w:bookmarkEnd w:id="56"/>
    <w:bookmarkStart w:name="z5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3 указываются данные суммируемые из столбцов 4 и 5.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0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случаях горения, не подлежащие учету как пожары</w:t>
      </w:r>
    </w:p>
    <w:bookmarkEnd w:id="58"/>
    <w:bookmarkStart w:name="z5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по чрезвычайным ситуациям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both"/>
      </w:pPr>
      <w:bookmarkStart w:name="z574" w:id="60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Start w:name="z5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2-ССГ</w:t>
      </w:r>
    </w:p>
    <w:bookmarkEnd w:id="61"/>
    <w:bookmarkStart w:name="z5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2"/>
    <w:bookmarkStart w:name="z5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bookmarkEnd w:id="63"/>
    <w:bookmarkStart w:name="z5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bookmarkEnd w:id="64"/>
    <w:bookmarkStart w:name="z5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bookmarkEnd w:id="65"/>
    <w:bookmarkStart w:name="z5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случаях горения, не подлежащие учету как пожары" предусмотрены в приложении к настоящей форме.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не подлежащие учету как пожары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обусловленные спецификой технологического процесса производства (заложенные в технологический регламент или техническую документацию) или условиями работы промышленных установок и агрегатов, а также бытовых печей для обогрева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как результат обработки предметов огнем, теплом, или иным термическим (тепловым) воздействием с целью их переработки, изменения качественных характеристик (сушка, варка, глажение, копчение, жаренье, плавление)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Взрывы, вспышки и разряды статического электричества, не вызвавшие возникновения пожара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коротких замыканий электросетей, в электрооборудовании, бытовых и промышленных электроприборах, не вызвавшие распространения горения за пределы аппарата, агрегата и механизма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задымления при неисправности бытовых электроприборов и сгорания пищи при ее приготовлении, не вызвавшие возникновения пожара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Загорания бесхозных зданий и бесхозных транспортных средств, сухой травы, листьев, тополиного пуха на открытых территориях и степных массивах, пожнивных остатков, стерни, а также мусора на свалках, пустырях, на территории домовладений и объектов хозяйствования, обочинах дорог, контейнерных площадок для его сбора, в контейнерах (урнах) для его сбора, в лифтовых шахтах (лифтах) жилых домов, в мусоросборниках (мусоропроводах) жилых домов, на лестничных клетках жилых домов, в подвальных и чердачных помещениях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покушения на самоубийство и самоубийств путем самосожжения, если они не вызвали распространения горения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пожаров автотранспортных средств, причиной которых явилось дорожно-транспортное происшествие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Пожары, причиной которых явились авиационные, железнодорожные аварии, террористические акты, военные действия, спецоперации правоохранительных органов, землетрясения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отравления людей угарным газом со смертельным исходом, от печного отопления (каминов)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самовозгорания пирофорных соединений, без последствий и ущерба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2" w:id="68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случаях горения,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подлежащие учету как пожары"</w:t>
            </w:r>
          </w:p>
        </w:tc>
      </w:tr>
    </w:tbl>
    <w:bookmarkStart w:name="z5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случаях горения, не подлежащие учету как пожары" (Индекс: 2-ССГ, периодичность: ежемесячная)</w:t>
      </w:r>
    </w:p>
    <w:bookmarkEnd w:id="69"/>
    <w:bookmarkStart w:name="z5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"/>
    <w:bookmarkStart w:name="z5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случаях горения, не подлежащие учету как пожары" (далее - Форма).</w:t>
      </w:r>
    </w:p>
    <w:bookmarkEnd w:id="71"/>
    <w:bookmarkStart w:name="z5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72"/>
    <w:bookmarkStart w:name="z5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73"/>
    <w:bookmarkStart w:name="z5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74"/>
    <w:bookmarkStart w:name="z5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75"/>
    <w:bookmarkStart w:name="z5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6"/>
    <w:bookmarkStart w:name="z5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пунктах 1-11 указываются случаи горения, не подлежащие учету как пожары.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0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причинах возникновения пожаров</w:t>
      </w:r>
    </w:p>
    <w:bookmarkEnd w:id="78"/>
    <w:bookmarkStart w:name="z5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по чрезвычайным ситуациям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both"/>
      </w:pPr>
      <w:bookmarkStart w:name="z594" w:id="80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Start w:name="z5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3-СПВП</w:t>
      </w:r>
    </w:p>
    <w:bookmarkEnd w:id="81"/>
    <w:bookmarkStart w:name="z5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82"/>
    <w:bookmarkStart w:name="z5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bookmarkEnd w:id="83"/>
    <w:bookmarkStart w:name="z5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bookmarkEnd w:id="84"/>
    <w:bookmarkStart w:name="z5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bookmarkEnd w:id="85"/>
    <w:bookmarkStart w:name="z6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причинах возникновения пожаров" предусмотрены в приложении к настоящей форме.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Установленные поджоги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Нарушение технологического процесса, неисправность производственного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короткое замыкание в проводах и электрооборудовании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оставление электронагревательных установок без присмотра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перегрев из-за плохого контакта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перегрузка электроустановок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временная проводка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короткое замыкание проводки в автотранспортных средствах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Нарушение требований пожарной безопасности содержащиеся в НПА в области пожарной безопасности при эксплуатации бытовых электроприборов,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отопительные приборы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приборы приготовления пищи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утюги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телевизоры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осветительные лампы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близкое расстояние до сгораемых предметов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отсутствие систем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другие бытовые электроприборы и случаи их эксплуатации с нарушением требований пожарной безопасности содержащиеся в НПА в области пожарной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твердом топливе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жидком топливе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Нарушение требований пожарной безопасности содержащиеся в НПА в области пожарной безопасности при устройстве и эксплуатации печей,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противопожарной разделки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противопожарной отступки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сушка вещей и сырых 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предтопочного металлического 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отсутствие искрогасительных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зола и шлак не удалены в специально отведенное для них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Нарушение требований пожарной безопасности содержащиеся в НПА в области пожарной безопасности при производстве огневых работ,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электросварочные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газосварочные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газорезательные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паяльные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Неосторожное обращение с огнем,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курении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пользовании приборами освещения с открытым пламенем (свечами, фонарями, факелами)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 костра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 фейерверков, пиротехнических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использовании горючих и легковоспламеняющихся жидкостей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отогрев труб открытым пламенем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другие случаи неосторожного обращения с огнем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Курение в постели в нетрезвом виде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Шалость детей с огнем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Самовозгорание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Взрывы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Прямые удары молнии или их вторичные воздействия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Неустановленные причины (расписать каждый пожар)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Другие причины возникновения пожаров (расписать)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1" w:id="87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пожаров"</w:t>
            </w:r>
          </w:p>
        </w:tc>
      </w:tr>
    </w:tbl>
    <w:bookmarkStart w:name="z6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причинах возникновения пожаров" (Индекс: 3-СПВП, периодичность: ежемесячная)</w:t>
      </w:r>
    </w:p>
    <w:bookmarkEnd w:id="88"/>
    <w:bookmarkStart w:name="z6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"/>
    <w:bookmarkStart w:name="z6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причинах возникновения пожаров" (далее - Форма).</w:t>
      </w:r>
    </w:p>
    <w:bookmarkEnd w:id="90"/>
    <w:bookmarkStart w:name="z6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91"/>
    <w:bookmarkStart w:name="z6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92"/>
    <w:bookmarkStart w:name="z6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93"/>
    <w:bookmarkStart w:name="z6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94"/>
    <w:bookmarkStart w:name="z6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95"/>
    <w:bookmarkStart w:name="z6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пунктах 1-15 указываются причины возникновения пожаров.</w:t>
      </w:r>
    </w:p>
    <w:bookmarkEnd w:id="96"/>
    <w:bookmarkStart w:name="z6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2 указывается количество пожаров всего.</w:t>
      </w:r>
    </w:p>
    <w:bookmarkEnd w:id="97"/>
    <w:bookmarkStart w:name="z6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3 указывается количество пожаров произошедших, в том числе на объектах высокой степени риска.</w:t>
      </w:r>
    </w:p>
    <w:bookmarkEnd w:id="98"/>
    <w:bookmarkStart w:name="z6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4 указываются данные о суммах ущерба всего, в тысячах тенге и с точностью до одного десятичного знака.</w:t>
      </w:r>
    </w:p>
    <w:bookmarkEnd w:id="99"/>
    <w:bookmarkStart w:name="z6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5 указываются данные о суммах ущерба, в тысячах тенге и с точностью до одного десятичного знака, в том числе на объектах высокой степени риска.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об объектах возникновения пожаров</w:t>
      </w:r>
    </w:p>
    <w:bookmarkEnd w:id="101"/>
    <w:bookmarkStart w:name="z6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по чрезвычайным ситуациям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both"/>
      </w:pPr>
      <w:bookmarkStart w:name="z617" w:id="103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Start w:name="z6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4-СОВП</w:t>
      </w:r>
    </w:p>
    <w:bookmarkEnd w:id="104"/>
    <w:bookmarkStart w:name="z6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05"/>
    <w:bookmarkStart w:name="z6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bookmarkEnd w:id="106"/>
    <w:bookmarkStart w:name="z6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bookmarkEnd w:id="107"/>
    <w:bookmarkStart w:name="z6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bookmarkEnd w:id="108"/>
    <w:bookmarkStart w:name="z6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об объектах возникновения пожаров" предусмотрены в приложении к настоящей форме.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возникновения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Здания и сооружения производственного назначения,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предприятия электроэнергетики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предприятия черной и цветной металлургии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предприятия машиностроения и металлообработки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предприятия химической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предприятия нефтяной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предприятия угольной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предприятия добычи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предприятия легкой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предприятия пищевой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предприятия деревообрабатывающей и целлюлозно-бумажной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предприятия промышленности строительных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другие здания и сооружения производственного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Предприятия торговли,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крытые рынки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оптовые рынки, ярмарки, выставки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магазины промышленных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магазины продуктовых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гастрономы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универмаги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минимаркеты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супермаркеты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торгово-развлекательные центры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торговые центры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торговые дома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торговые павильоны, киоски, ларьки, палатки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объекты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бары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шашлычные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другие предприятия торговли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Складские здания,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склады продовольственных товаров, плодовоовощные базы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склады промышленных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склады легковоспламеняющихся жидкостей, горючих жидкостей и сжиженных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склады химических веществ, минеральных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склады лесопиломатериалов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склады медицинских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другие складские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Здания образовательных учреждений,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общеобразовательные (школы, лицеи, гимназии, интернаты)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высшего и среднего профессионального образования (высшие учебные заведения, профессионально-технические училища)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институты повышения квалификации, учебные комбинаты и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здания образовательных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 них в зданиях повышенной этажности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Детские учреждения,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дошкольные (сады, ясли, дома ребенка)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оздоровительные лагеря, пансионаты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дворцы и дома школьников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детские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Культурно-зрелищные учреждения,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театры, кинотеатры, цирки, концертные залы, видеосалоны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дворцы культуры, клубы, музеи, выставки, библиотеки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туристические базы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парки, зоопарки, дендрарий, аквапарки, океанариум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казино, боулинг, дискотеки, залы игровых автоматов, бильярдные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другие культурно-зрелищные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Спортивно-зрелищные учреждения,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стадионы, ипподромы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дворцы спорта, манежы, бассейны, тир, корты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другие спортивно-зрелищные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Лечебно-профилактические учреждения,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больницы, госпитали, родильные дома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поликлиники, диспансеры, медпункты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санатории, профилактории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санитарно-эпидемиологические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дома престарелых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станции скорой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другие лечебно-профилактические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Банно-прачечные комплексы,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сауны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прачечные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химчистки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Административно-общественные здания,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здания органов государственной власти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здания органов представительной власти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здания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здания судов, нотариальные и адвокатские конторы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культовые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административные здания организаций, предприятий,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аэропорты и аэровокзалы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железнодорожные, морские, речные и автовокзалы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почтамт, телеграф, автоматическая телефонная станция, отделения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радио и вычислительные центры, телестудии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банки, биржи, брокерские конторы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гостиницы, мотели, кемпинги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здания бытового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объекты Комитета национальной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объекты Министерства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объекты Министерства обороны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объекты Министерства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другие административно-общественные здания,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автосалоны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станции технического обслуживания, гаражные кооперативы и общества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шиномонтажные мастерские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из них в зданиях повышенной этажности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Сельскохозяйственные объекты,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животноводческая ферма, кошара, конюшня, хлев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птицеводческая ферма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склады сена, фуража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мельницы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элеваторы, склады зерна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зерносушилки, механизированные тока, кормоцеха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теплицы, парники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фрукто- и овощехранилища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полевой стан, пчельник, стригальный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поля зерновых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другие сельскохозяйственные объекты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Строящиеся объекты и стройплощадки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Транспортные средства,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сельскохозяйственная 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железнодорожный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воздушные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морские, речные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другие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Жилищный фонд,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многоэтажное государственное жилье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многоэтажное жилье собственников квартир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жилые здания высотой 10 и более этажей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частный сектор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общежития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временное жилище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другой жилищный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Леса,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находящиеся в ведении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ведении Комитета лесного хозяйства и животного мира Министерства экологии, геологии и природных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Степи, луга,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Открытые территории (пустыри, обочины дорог, улицы и другие)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4" w:id="110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об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пожаров"</w:t>
            </w:r>
          </w:p>
        </w:tc>
      </w:tr>
    </w:tbl>
    <w:bookmarkStart w:name="z62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об объектах возникновения пожаров" (Индекс: 4-СОВП, периодичность: ежемесячная)</w:t>
      </w:r>
    </w:p>
    <w:bookmarkEnd w:id="111"/>
    <w:bookmarkStart w:name="z62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2"/>
    <w:bookmarkStart w:name="z6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об объектах возникновения пожаров" (далее - Форма).</w:t>
      </w:r>
    </w:p>
    <w:bookmarkEnd w:id="113"/>
    <w:bookmarkStart w:name="z6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14"/>
    <w:bookmarkStart w:name="z6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15"/>
    <w:bookmarkStart w:name="z6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116"/>
    <w:bookmarkStart w:name="z6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17"/>
    <w:bookmarkStart w:name="z6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8"/>
    <w:bookmarkStart w:name="z6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пунктах 1-17 указываются объекты возникновения пожаров.</w:t>
      </w:r>
    </w:p>
    <w:bookmarkEnd w:id="119"/>
    <w:bookmarkStart w:name="z6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2 указывается количество пожаров всего.</w:t>
      </w:r>
    </w:p>
    <w:bookmarkEnd w:id="120"/>
    <w:bookmarkStart w:name="z6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3 указывается количество пожаров произошедших, в том числе на объектах высокой степени риска.</w:t>
      </w:r>
    </w:p>
    <w:bookmarkEnd w:id="121"/>
    <w:bookmarkStart w:name="z6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столбце 4 указываются данные о суммах ущерба всего, в тысячах тенге и с точностью до одного десятичного знака. </w:t>
      </w:r>
    </w:p>
    <w:bookmarkEnd w:id="122"/>
    <w:bookmarkStart w:name="z6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5 указываются данные о суммах ущерба, в тысячах тенге и с точностью до одного десятичного знака, в том числе на объектах высокой степени риска.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1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пожарах в жилом секторе и их последствиях</w:t>
      </w:r>
    </w:p>
    <w:bookmarkEnd w:id="124"/>
    <w:bookmarkStart w:name="z6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по чрезвычайным ситуациям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both"/>
      </w:pPr>
      <w:bookmarkStart w:name="z640" w:id="126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Start w:name="z6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5-СПЖС</w:t>
      </w:r>
    </w:p>
    <w:bookmarkEnd w:id="127"/>
    <w:bookmarkStart w:name="z6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28"/>
    <w:bookmarkStart w:name="z6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bookmarkEnd w:id="129"/>
    <w:bookmarkStart w:name="z6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bookmarkEnd w:id="130"/>
    <w:bookmarkStart w:name="z6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bookmarkEnd w:id="131"/>
    <w:bookmarkStart w:name="z6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пожарах в жилом секторе и их последствиях" предусмотрены в приложении к настоящей форме.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поселках городского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людей,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людей,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людей,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материальных ценностей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скота, голов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(корова)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 (овца, 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свинья, осел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 (кролик, нутрия)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(гусь, утка, курица, индейка)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техники,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строений,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погибших на пожарах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(дошкольники)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гибели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Паника, неправильные действия при пожаре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гибели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гибели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продуктов горения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 строительных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факторы (паника, шок)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гибели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гибели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месте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пути следования в больницу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больнице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замыкание в проводах и электрооборудовании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электронагревательных установок без присмотра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перегрев из-за плохого контакта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перегрузка электроустановок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проводка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электроприборов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приготовления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осветительные лампы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близкое расстояние до сгораемых предметов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систем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бытовые электроприборы и случаи их эксплуатации с нарушением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жидком топливе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печей,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производстве огневых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газорезательные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курении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пользовании приборами освещения с открытым пламенем (свечами, фонарями, факелами)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фейерверков, пиротехнических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горючих и легковоспламеняющихся жидкостей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отогрев труб открытым пламенем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неосторожного обращения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 (расписать каждый пожар)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пожаров, произошедших в жилом секторе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в результате которых погибли люди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электроприборов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печей,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производстве огневых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 (расписать каждый пожар)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пожаров, в результате которых погибли люди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пожаров по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возникновения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(баня, гараж, тамбур)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возникновения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пожаров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на пожарах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возникновения пожара в жилом секторе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погибших людей в жилом секторе,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06.00 - 12.00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Пожары, произошедшие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на пожарах, произошедших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произошел пожар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погибли люди в результате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травмированных на пожарах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(дошкольники)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травмированию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Паника, неправильные действия при пожаре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травмированию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причины травмирования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продуктов горения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 строительных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факторы (паника, шок)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травмирования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в результате которых травмированы люди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электроприборов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печей,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производстве огневых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 (расписать каждый пожар)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пожаров, в результате которых травмированы люди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8" w:id="134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пожарах в жилом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 и их последствиях"</w:t>
            </w:r>
          </w:p>
        </w:tc>
      </w:tr>
    </w:tbl>
    <w:bookmarkStart w:name="z65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пожарах в жилом секторе и их последствиях" (Индекс: 5-СПЖС, периодичность: ежемесячная)</w:t>
      </w:r>
    </w:p>
    <w:bookmarkEnd w:id="135"/>
    <w:bookmarkStart w:name="z65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6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пожарах в жилом секторе и их последствиях" (далее - Форма).</w:t>
      </w:r>
    </w:p>
    <w:bookmarkEnd w:id="137"/>
    <w:bookmarkStart w:name="z6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38"/>
    <w:bookmarkStart w:name="z6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39"/>
    <w:bookmarkStart w:name="z6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отчетного месяца.</w:t>
      </w:r>
    </w:p>
    <w:bookmarkEnd w:id="140"/>
    <w:bookmarkStart w:name="z6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41"/>
    <w:bookmarkStart w:name="z65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2"/>
    <w:bookmarkStart w:name="z6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указываются данные жилого сектора в городах и поселках городского типа.</w:t>
      </w:r>
    </w:p>
    <w:bookmarkEnd w:id="143"/>
    <w:bookmarkStart w:name="z6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указываются данные жилого сектора в сельской местности.</w:t>
      </w:r>
    </w:p>
    <w:bookmarkEnd w:id="144"/>
    <w:bookmarkStart w:name="z6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1 указывается количество пожаров произошедших в жилом секторе.</w:t>
      </w:r>
    </w:p>
    <w:bookmarkEnd w:id="145"/>
    <w:bookmarkStart w:name="z6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1.1 указываются данные о суммах ущерба, в тысячах тенге и с точностью до одного десятичного знака.</w:t>
      </w:r>
    </w:p>
    <w:bookmarkEnd w:id="146"/>
    <w:bookmarkStart w:name="z6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1.2 указывается число людей, погибших при пожарах в жилом секторе.</w:t>
      </w:r>
    </w:p>
    <w:bookmarkEnd w:id="147"/>
    <w:bookmarkStart w:name="z6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1.2.1 указываются данные о мужчинах, погибших при пожарах.</w:t>
      </w:r>
    </w:p>
    <w:bookmarkEnd w:id="148"/>
    <w:bookmarkStart w:name="z6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1.2.2 указываются данные о женщинах, погибших при пожарах.</w:t>
      </w:r>
    </w:p>
    <w:bookmarkEnd w:id="149"/>
    <w:bookmarkStart w:name="z6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1.2.3 указывается число детей, погибших при пожарах.</w:t>
      </w:r>
    </w:p>
    <w:bookmarkEnd w:id="150"/>
    <w:bookmarkStart w:name="z6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1.3 указывается число людей, получивших травмы и повреждения при пожарах.</w:t>
      </w:r>
    </w:p>
    <w:bookmarkEnd w:id="151"/>
    <w:bookmarkStart w:name="z6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1.3.1 указываются данные о мужчинах, получивших травмы и повреждения при пожарах.</w:t>
      </w:r>
    </w:p>
    <w:bookmarkEnd w:id="152"/>
    <w:bookmarkStart w:name="z6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1.3.2 указываются данные о женщинах, получивших травмы и повреждения при пожарах.</w:t>
      </w:r>
    </w:p>
    <w:bookmarkEnd w:id="153"/>
    <w:bookmarkStart w:name="z6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1.3.3 указывается число детей, получивших травмы и повреждения при пожарах.</w:t>
      </w:r>
    </w:p>
    <w:bookmarkEnd w:id="154"/>
    <w:bookmarkStart w:name="z6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1.4 указывается число людей, спасенных при пожарах.</w:t>
      </w:r>
    </w:p>
    <w:bookmarkEnd w:id="155"/>
    <w:bookmarkStart w:name="z6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1.4.1 указывается число детей, спасенных при пожарах.</w:t>
      </w:r>
    </w:p>
    <w:bookmarkEnd w:id="156"/>
    <w:bookmarkStart w:name="z6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1.5 указываются данные о спасенных материальных ценностей, в тысячах тенге и с точностью до одного десятичного знака.</w:t>
      </w:r>
    </w:p>
    <w:bookmarkEnd w:id="157"/>
    <w:bookmarkStart w:name="z6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1.6 указывается общий итоговый количественный показатель числа погибшего скота, в головах при пожаре. Сумма данных складывается из пунктов 1.6.1-1.6.7.</w:t>
      </w:r>
    </w:p>
    <w:bookmarkEnd w:id="158"/>
    <w:bookmarkStart w:name="z6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пункте 1.6.1 указывается число погибшего крупного рогатого скота при пожаре.</w:t>
      </w:r>
    </w:p>
    <w:bookmarkEnd w:id="159"/>
    <w:bookmarkStart w:name="z6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пункте 1.6.2 указывается число погибшего мелкого рогатого скота при пожаре.</w:t>
      </w:r>
    </w:p>
    <w:bookmarkEnd w:id="160"/>
    <w:bookmarkStart w:name="z6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пункте 1.6.3 указывается число погибших лошадей при пожаре.</w:t>
      </w:r>
    </w:p>
    <w:bookmarkEnd w:id="161"/>
    <w:bookmarkStart w:name="z6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пункте 1.6.4 указывается число погибших верблюдов при пожаре.</w:t>
      </w:r>
    </w:p>
    <w:bookmarkEnd w:id="162"/>
    <w:bookmarkStart w:name="z6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пункте 1.6.5 указывается число погибших при пожаре свиней, ослов.</w:t>
      </w:r>
    </w:p>
    <w:bookmarkEnd w:id="163"/>
    <w:bookmarkStart w:name="z6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1.6.6 указывается число погибших при пожаре грызунов (кролик, нутрия).</w:t>
      </w:r>
    </w:p>
    <w:bookmarkEnd w:id="164"/>
    <w:bookmarkStart w:name="z6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1.6.7 указывается число погибших при пожаре птиц (гусь, утка, курица, индейка).</w:t>
      </w:r>
    </w:p>
    <w:bookmarkEnd w:id="165"/>
    <w:bookmarkStart w:name="z6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1.7 указывается количество техники, уничтоженных пожаром.</w:t>
      </w:r>
    </w:p>
    <w:bookmarkEnd w:id="166"/>
    <w:bookmarkStart w:name="z6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1.8 указывается количество строений, уничтоженных пожаром.</w:t>
      </w:r>
    </w:p>
    <w:bookmarkEnd w:id="167"/>
    <w:bookmarkStart w:name="z6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 указывается общий итоговый количественный показатель погибших людей на пожарах в жилом секторе по социальному положению. Сумма данных складывается из пунктов 2.1-2.10.</w:t>
      </w:r>
    </w:p>
    <w:bookmarkEnd w:id="168"/>
    <w:bookmarkStart w:name="z6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3 указывается общий итоговый количественный показатель погибших людей на пожарах в жилом секторе по основным условиям их способствующему. Сумма данных складывается из пунктов 3.1-3.6.</w:t>
      </w:r>
    </w:p>
    <w:bookmarkEnd w:id="169"/>
    <w:bookmarkStart w:name="z6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пункте 4 указывается общий итоговый количественный показатель погибших людей на пожарах в жилом секторе по основным их причинам. Сумма данных складывается из пунктов 4.1-4.7.</w:t>
      </w:r>
    </w:p>
    <w:bookmarkEnd w:id="170"/>
    <w:bookmarkStart w:name="z6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пункте 5 указывается общий итоговый количественный показатель мест гибели людей. Сумма данных складывается из пунктов 5.1-5.3.</w:t>
      </w:r>
    </w:p>
    <w:bookmarkEnd w:id="171"/>
    <w:bookmarkStart w:name="z6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пункте 6 указываются общий итоговый количественный показатель причин возникновения пожаров в жилом секторе. Сумма данных складывается из пунктов 6.1-6.17.</w:t>
      </w:r>
    </w:p>
    <w:bookmarkEnd w:id="172"/>
    <w:bookmarkStart w:name="z6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пункте 7 указываются общий итоговый количественный показатель причин возникновения пожаров в жилом секторе, в результате которых погибли люди. Сумма данных складывается из пунктов 7.1-7.17.</w:t>
      </w:r>
    </w:p>
    <w:bookmarkEnd w:id="173"/>
    <w:bookmarkStart w:name="z6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пункте 8 указывается общий итоговый количественный показатель распределение пожаров в жилом секторе по объектам. Сумма данных складывается из пунктов 8.1-8.11.</w:t>
      </w:r>
    </w:p>
    <w:bookmarkEnd w:id="174"/>
    <w:bookmarkStart w:name="z6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пункте 9 указывается общий итоговый количественный показатель мест возникновения пожара. Сумма данных складывается из пунктов 9.1-9.15.</w:t>
      </w:r>
    </w:p>
    <w:bookmarkEnd w:id="175"/>
    <w:bookmarkStart w:name="z6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пункте 10 указывается общий итоговый количественный показатель распределения пожаров по дням недели. Сумма данных складывается из пунктов 10.1-10.7.</w:t>
      </w:r>
    </w:p>
    <w:bookmarkEnd w:id="176"/>
    <w:bookmarkStart w:name="z6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пункте 11 указывается общий итоговый количественный показатель гибели людей на пожарах по дням недели. Сумма данных складывается из пунктов 11.1-11.7.</w:t>
      </w:r>
    </w:p>
    <w:bookmarkEnd w:id="177"/>
    <w:bookmarkStart w:name="z6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пункте 12 указывается общий итоговый количественный показатель возникновения пожаров в жилом секторе по времени суток. Сумма данных складывается из пунктов 12.1-12.4.</w:t>
      </w:r>
    </w:p>
    <w:bookmarkEnd w:id="178"/>
    <w:bookmarkStart w:name="z6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пункте 13 указывается общий итоговый количественный показатель погибших людей в жилом секторе по времени суток. Сумма данных складывается из пунктов 13.1-13.4.</w:t>
      </w:r>
    </w:p>
    <w:bookmarkEnd w:id="179"/>
    <w:bookmarkStart w:name="z6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пункте 14 указывается общий итоговый количественный показатель пожаров произошедших в жилых зданиях различной этажности и хозяйственных постройках. Сумма данных складывается из пунктов 14.1-14.7.</w:t>
      </w:r>
    </w:p>
    <w:bookmarkEnd w:id="180"/>
    <w:bookmarkStart w:name="z6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пункте 15 указывается общий итоговый количественный показатель гибели людей на пожарах, произошедших в жилых зданиях различной этажности и хозяйственных постройках. Сумма данных складывается из пунктов 15.1-15.7.</w:t>
      </w:r>
    </w:p>
    <w:bookmarkEnd w:id="181"/>
    <w:bookmarkStart w:name="z6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пункте 16 указывается общий итоговый количественный показатель этажности жилого здания, в котором произошел пожар. Сумма данных складывается из пунктов 16.1-16.10.</w:t>
      </w:r>
    </w:p>
    <w:bookmarkEnd w:id="182"/>
    <w:bookmarkStart w:name="z6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пункте 17 указывается общий итоговый количественный показатель этажности жилого здания, в котором погибли люди в результате пожара. Сумма данных складывается из пунктов 17.1-17.10.</w:t>
      </w:r>
    </w:p>
    <w:bookmarkEnd w:id="183"/>
    <w:bookmarkStart w:name="z6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пункте 18 указывается общий итоговый количественный показатель травмированных людей в жилом секторе, по социальному положению. Сумма данных складывается из пунктов 18.1-18.10.</w:t>
      </w:r>
    </w:p>
    <w:bookmarkEnd w:id="184"/>
    <w:bookmarkStart w:name="z7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пункте 19 указывается общий итоговый количественный показатель травмированных людей по основным условиям. Сумма данных складывается из пунктов 19.1-19.6.</w:t>
      </w:r>
    </w:p>
    <w:bookmarkEnd w:id="185"/>
    <w:bookmarkStart w:name="z7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пункте 20 указывается общий итоговый количественный показатель травмированных людей по основным их причинам. Сумма данных складывается из пунктов 20.1-20.6.</w:t>
      </w:r>
    </w:p>
    <w:bookmarkEnd w:id="186"/>
    <w:bookmarkStart w:name="z7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пункте 21 указываются общий итоговый количественный показатель причин возникновения пожаров в жилом секторе, в результате которых травмированы люди. Сумма данных складывается из пунктов 21.1-20.17.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1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степных пожарах и загораниях</w:t>
      </w:r>
    </w:p>
    <w:bookmarkEnd w:id="188"/>
    <w:bookmarkStart w:name="z7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по чрезвычайным ситуациям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both"/>
      </w:pPr>
      <w:bookmarkStart w:name="z704" w:id="190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Start w:name="z7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6-ССПЗ</w:t>
      </w:r>
    </w:p>
    <w:bookmarkEnd w:id="191"/>
    <w:bookmarkStart w:name="z7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92"/>
    <w:bookmarkStart w:name="z7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bookmarkEnd w:id="193"/>
    <w:bookmarkStart w:name="z7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bookmarkEnd w:id="194"/>
    <w:bookmarkStart w:name="z7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bookmarkEnd w:id="195"/>
    <w:bookmarkStart w:name="z7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степных пожарах и загораниях" предусмотрены в приложении к настоящей форме.</w:t>
      </w:r>
    </w:p>
    <w:bookmarkEnd w:id="196"/>
    <w:bookmarkStart w:name="z7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Таблица-1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Ущерб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пострадавших людей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пострадавших животных (голов)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Ликвидировано степных пожаров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Ущерб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и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сил и средств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Таблица-2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загораний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Ликвидировано загораний степных территорий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сил и средств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и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4" w:id="200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пожарах и загораниях"</w:t>
            </w:r>
          </w:p>
        </w:tc>
      </w:tr>
    </w:tbl>
    <w:bookmarkStart w:name="z71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степных пожарах и загораниях" (Индекс: 6-ССПЗ, периодичность: ежемесячная)</w:t>
      </w:r>
    </w:p>
    <w:bookmarkEnd w:id="201"/>
    <w:bookmarkStart w:name="z71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2"/>
    <w:bookmarkStart w:name="z7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степных пожарах и загораниях" (далее - Форма).</w:t>
      </w:r>
    </w:p>
    <w:bookmarkEnd w:id="203"/>
    <w:bookmarkStart w:name="z7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204"/>
    <w:bookmarkStart w:name="z7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205"/>
    <w:bookmarkStart w:name="z7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206"/>
    <w:bookmarkStart w:name="z7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07"/>
    <w:bookmarkStart w:name="z72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08"/>
    <w:bookmarkStart w:name="z7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1 таблицы 1 указывается количество степных пожаров.</w:t>
      </w:r>
    </w:p>
    <w:bookmarkEnd w:id="209"/>
    <w:bookmarkStart w:name="z7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2 таблицы 1 указываются данные о степной площади пожара, в гектарах.</w:t>
      </w:r>
    </w:p>
    <w:bookmarkEnd w:id="210"/>
    <w:bookmarkStart w:name="z7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3 таблицы 1 указываются данные о суммах ущерба, в тысячах тенге и с точностью до одного десятичного знака.</w:t>
      </w:r>
    </w:p>
    <w:bookmarkEnd w:id="211"/>
    <w:bookmarkStart w:name="z7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4 таблицы 1 указывается число пострадавших людей при степных пожарах, складываемое из столбцов 5 и 6.</w:t>
      </w:r>
    </w:p>
    <w:bookmarkEnd w:id="212"/>
    <w:bookmarkStart w:name="z7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таблицы 1 указывается число пострадавших животных при степных пожарах, складываемое из столбцов 8 и 9.</w:t>
      </w:r>
    </w:p>
    <w:bookmarkEnd w:id="213"/>
    <w:bookmarkStart w:name="z7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10 таблицы 1 указывается количество ликвидированных степных пожаров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14"/>
    <w:bookmarkStart w:name="z7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11 таблицы 1 указываются данные о степной площади пожара, в гектарах,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15"/>
    <w:bookmarkStart w:name="z7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12 таблицы 1 указываются данные о суммах ущерба нанесенных степным пожаром, в тысячах тенге и с точностью до одного десятичного знака,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16"/>
    <w:bookmarkStart w:name="z7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13 и 14 таблицы 1 указывается количество людей и техники, задействованных в ликвидации степных пожаров, без учета сил и средств Государственного учреждения "Служба пожаротушения и аварийно-спасательных работ".</w:t>
      </w:r>
    </w:p>
    <w:bookmarkEnd w:id="217"/>
    <w:bookmarkStart w:name="z7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15 и 16 таблицы 1 указывается количество личного состава и техники Министерства по чрезвычайным ситуациям Республики Казахстан, задействованных в ликвидации степных пожаров.</w:t>
      </w:r>
    </w:p>
    <w:bookmarkEnd w:id="218"/>
    <w:bookmarkStart w:name="z7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 таблицы 2 указывается количество степных загораний.</w:t>
      </w:r>
    </w:p>
    <w:bookmarkEnd w:id="219"/>
    <w:bookmarkStart w:name="z7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2 таблицы 2 указываются данные о площади степных загораниях, в гектарах.</w:t>
      </w:r>
    </w:p>
    <w:bookmarkEnd w:id="220"/>
    <w:bookmarkStart w:name="z7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3 таблицы 2 указывается количество ликвидированных степных загораний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21"/>
    <w:bookmarkStart w:name="z7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4 таблицы 2 указываются данные о степной площади загорания, в гектарах,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22"/>
    <w:bookmarkStart w:name="z7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5 и 6 таблицы 2 указывается количество людей и техники, задействованных в ликвидации степных загораний, без учета сил и средств Государственного учреждения "Служба пожаротушения и аварийно-спасательных работ".</w:t>
      </w:r>
    </w:p>
    <w:bookmarkEnd w:id="223"/>
    <w:bookmarkStart w:name="z7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7 и 8 таблицы 2 указывается количество личного состава и техники Министерства по чрезвычайным ситуациям Республики Казахстан, задействованных в ликвидации степных загораний.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1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погибших и травмированных людях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без возникновения пожара</w:t>
      </w:r>
    </w:p>
    <w:bookmarkEnd w:id="225"/>
    <w:bookmarkStart w:name="z7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по чрезвычайным ситуациям РК от 27.09.2022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both"/>
      </w:pPr>
      <w:bookmarkStart w:name="z741" w:id="227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bookmarkStart w:name="z7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7-СПТ</w:t>
      </w:r>
    </w:p>
    <w:bookmarkEnd w:id="228"/>
    <w:bookmarkStart w:name="z7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29"/>
    <w:bookmarkStart w:name="z7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bookmarkEnd w:id="230"/>
    <w:bookmarkStart w:name="z7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bookmarkEnd w:id="231"/>
    <w:bookmarkStart w:name="z7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bookmarkEnd w:id="232"/>
    <w:bookmarkStart w:name="z7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погибших и травмированных людях от отравления угарным газом в жилом секторе, в результате нарушений требований пожарной безопасности без возникновения пожара" предусмотрены в приложении к настоящей форме.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поселках городского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 от отравления угарным газом, в результате нарушений требований пожарной безопасности содержащиеся в НПА в области пожарной безопасности, не повлекших возникновения пожара -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(до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погибших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дошкольного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находящееся в местах лишения свободы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гибели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гибели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нарушений требований пожарной безопасности содержащиеся в НПА в области пожарной безопасности, при которых погибли люди (человек) от отравления угарным газом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прогары и трещины в конструкции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забитый дымоход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заслонка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неисправного печного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воздуховодов системы вентиляции в качестве дымовых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 причины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нарушений требований пожарной безопасности содержащиеся в НПА в области пожарной безопасности, при которых погибли люди (человек) от отравления угарным газом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не повлекших возникновения пожара по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гибели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(баня, гараж, тамбур)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гибели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гибели людей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00.00-06.00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пожара, произошедших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погибли люди от отравления угарным газом, в результате нарушения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от отравления угарным газом, в результате нарушений требований пожарной безопасности содержащиеся в НПА в области пожарной безопасности, не повлекших возникновения пожара -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(до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травмированных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дошкольного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находящееся в местах лишения свободы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травмированию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травмированию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нарушений требований пожарной безопасности содержащиеся в НПА в области пожарной безопасности, при которых травмированы люди (человек) от отравления угарным газом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прогары и трещины в конструкции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забитый дымоход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заслонка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неисправного печного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воздуховодов системы вентиляции в качестве дымовых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 причины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нарушений требований пожарной безопасности содержащиеся в НПА в области пожарной безопасности, при которых травмированы люди (человек) от отравления угарным газом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 по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(баня, гараж, тамбур)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Травмированные люди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Травмированные люди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пожара, произошедших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травмированы люди от отравления угарным газом, в результате нарушения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9" w:id="235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погибших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травмированных людях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 угарным газом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жилом секторе,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пожара"</w:t>
            </w:r>
          </w:p>
        </w:tc>
      </w:tr>
    </w:tbl>
    <w:bookmarkStart w:name="z75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погибших и травмированных людях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без возникновения пожара" (Индекс: 7-СПТ, периодичность: ежемесячная)</w:t>
      </w:r>
    </w:p>
    <w:bookmarkEnd w:id="236"/>
    <w:bookmarkStart w:name="z75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7"/>
    <w:bookmarkStart w:name="z7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погибших и травмированных людях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без возникновения пожара" (далее - Форма).</w:t>
      </w:r>
    </w:p>
    <w:bookmarkEnd w:id="238"/>
    <w:bookmarkStart w:name="z7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239"/>
    <w:bookmarkStart w:name="z7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240"/>
    <w:bookmarkStart w:name="z7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241"/>
    <w:bookmarkStart w:name="z7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42"/>
    <w:bookmarkStart w:name="z75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43"/>
    <w:bookmarkStart w:name="z7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указываются данные об отравленных угарным газом в жилом секторе в городах и поселках городского типа.</w:t>
      </w:r>
    </w:p>
    <w:bookmarkEnd w:id="244"/>
    <w:bookmarkStart w:name="z7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указываются данные об отравленных угарным газом в жилом секторе в сельской местности.</w:t>
      </w:r>
    </w:p>
    <w:bookmarkEnd w:id="245"/>
    <w:bookmarkStart w:name="z7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1 указывается количество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246"/>
    <w:bookmarkStart w:name="z7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1.1 указываются данные о мужчинах, погибших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247"/>
    <w:bookmarkStart w:name="z7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1.2 указываются данные о женщинах, погибших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248"/>
    <w:bookmarkStart w:name="z7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1.3 указывается число детей (до 16 лет), погибших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249"/>
    <w:bookmarkStart w:name="z7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2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социальному положению. Сумма данных складывается из пунктов 2.1-2.11.</w:t>
      </w:r>
    </w:p>
    <w:bookmarkEnd w:id="250"/>
    <w:bookmarkStart w:name="z7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3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условиям. Сумма данных складывается из пунктов 3.1-3.5.</w:t>
      </w:r>
    </w:p>
    <w:bookmarkEnd w:id="251"/>
    <w:bookmarkStart w:name="z7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4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их причинам. Сумма данных складывается из пунктов 4.1-4.8.</w:t>
      </w:r>
    </w:p>
    <w:bookmarkEnd w:id="252"/>
    <w:bookmarkStart w:name="z7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5 указывается общий итоговый количественный показатель распределение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объектам. Сумма данных складывается из пунктов 5.1-5.11.</w:t>
      </w:r>
    </w:p>
    <w:bookmarkEnd w:id="253"/>
    <w:bookmarkStart w:name="z7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6 указывается общий итоговый количественный показатель мест гибели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6.1-6.15.</w:t>
      </w:r>
    </w:p>
    <w:bookmarkEnd w:id="254"/>
    <w:bookmarkStart w:name="z7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7 указывается общий итоговый количественный показатель распределения гибели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дням недели. Сумма данных складывается из пунктов 7.1-7.7.</w:t>
      </w:r>
    </w:p>
    <w:bookmarkEnd w:id="255"/>
    <w:bookmarkStart w:name="z7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8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времени суток. Сумма данных складывается из пунктов 8.1-8.4.</w:t>
      </w:r>
    </w:p>
    <w:bookmarkEnd w:id="256"/>
    <w:bookmarkStart w:name="z7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9 указывается общий итоговый количественный показатель гибели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пожара, произошедших в жилых зданиях различной этажности и хозяйственных постройках. Сумма данных складывается из пунктов 9.1-9.10.</w:t>
      </w:r>
    </w:p>
    <w:bookmarkEnd w:id="257"/>
    <w:bookmarkStart w:name="z7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10 указывается общий итоговый количественный показатель этажности жилого здания, в котором погибли люди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10.1-10.10.</w:t>
      </w:r>
    </w:p>
    <w:bookmarkEnd w:id="258"/>
    <w:bookmarkStart w:name="z7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11 указывается количество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259"/>
    <w:bookmarkStart w:name="z7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пункте 11.1 указываются число мужчин, трамированных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260"/>
    <w:bookmarkStart w:name="z7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пункте 11.2 указываются число женщин, травмированных от отравления угарным газом в жилом секторе содержащиеся в НПА в области пожарной безопасности, в результате нарушений требований пожарной безопасности, не повлекших возникновения пожара.</w:t>
      </w:r>
    </w:p>
    <w:bookmarkEnd w:id="261"/>
    <w:bookmarkStart w:name="z7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пункте 11.3 указывается число детей, травмированных от отравления угарным газом в жилом секторе содержащиеся в НПА в области пожарной безопасности, в результате нарушений требований пожарной безопасности, не повлекших возникновения пожара.</w:t>
      </w:r>
    </w:p>
    <w:bookmarkEnd w:id="262"/>
    <w:bookmarkStart w:name="z7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пункте 12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социальному положению. Сумма данных складывается из пунктов 12.1-12.11.</w:t>
      </w:r>
    </w:p>
    <w:bookmarkEnd w:id="263"/>
    <w:bookmarkStart w:name="z7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пункте 13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их условиям. Сумма данных складывается из пунктов 13.1-13.5.</w:t>
      </w:r>
    </w:p>
    <w:bookmarkEnd w:id="264"/>
    <w:bookmarkStart w:name="z7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14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их причинам. Сумма данных складывается из пунктов 14.1-14.8.</w:t>
      </w:r>
    </w:p>
    <w:bookmarkEnd w:id="265"/>
    <w:bookmarkStart w:name="z7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15 указывается общий итоговый количественный показатель распределение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объектам. Сумма данных складывается из пунктов 15.1-15.11.</w:t>
      </w:r>
    </w:p>
    <w:bookmarkEnd w:id="266"/>
    <w:bookmarkStart w:name="z7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16 указывается общий итоговый количественный показатель мест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16.1-16.15.</w:t>
      </w:r>
    </w:p>
    <w:bookmarkEnd w:id="267"/>
    <w:bookmarkStart w:name="z7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17 указывается общий итоговый количественный показатель распределения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дням недели. Сумма данных складывается из пунктов 17.1-17.7.</w:t>
      </w:r>
    </w:p>
    <w:bookmarkEnd w:id="268"/>
    <w:bookmarkStart w:name="z7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18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времени суток. Сумма данных складывается из пунктов 18.1-18.4.</w:t>
      </w:r>
    </w:p>
    <w:bookmarkEnd w:id="269"/>
    <w:bookmarkStart w:name="z7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19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пожара, произошедших в жилых зданиях различной этажности и хозяйственных постройках. Сумма данных складывается из пунктов 19.1-19.10.</w:t>
      </w:r>
    </w:p>
    <w:bookmarkEnd w:id="270"/>
    <w:bookmarkStart w:name="z7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пункте 20 указывается общий итоговый количественный показатель этажности жилого здания, в котором травмированны люди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20.1-20.10.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