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95be" w14:textId="7da9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Председателя Агентства Республики Казахстан по статистике от 14 июля 2010 года № 183 "Об утверждении Правил представления административных данных административными источниками на безвозмездной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24 ноября 2015 года № 711. Зарегистрирован в Министерстве юстиции Республики Казахстан 24 декабря 2015 года № 12496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статистике от 14 июля 2010 года № 183 «Об утверждении Правил представления административных данных административными источниками на безвозмездной основе» (зарегистрированный в Реестре государственной регистрации нормативных правовых актов под № 6394, опубликованный в газете «Казахстанская правда» от 28 сентября 2010 года № 255 (26316))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казахском языке, заголовок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административных данных административными источниками на безвозмездной основе,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интернет-ресурсах Министерства национальной экономики Республики Казахстан и Комитета по статистике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ноября 2015 года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Имашев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Саринжипов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Жакупова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 А. Мухамедиулы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по делам 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 К. Кожамжаров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Д. Акишев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Школьник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«__» _______ 2015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национальной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2015 года № 711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2010 года № 183      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представления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административными источниками на безвозмездной основе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административных данных административными источниками на безвозмездной основе (далее – Правила) разработаны в соответствии с подпунктами 2) и 10)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>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«О государственной статистике» (далее –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представления административных данных административными источниками на безвозмездной основе, сформированных на основании данных полученных по формам, предназначенных для сбора административных данных, согласованных с ведомством уполномоченного органа в области государственной статистики (далее – ведомство уполномоченного органа), которые в последующем размещаются в единый реестр отчетности, формируемой в государственных органах, а также информации об имеющихся и разрабатываемых административных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Административные данные используются ведомством уполномоченного органа и его территориальными органами исключительно в статистических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Понятия, используемые в настоящих Правилах, употребляются в значениях, определенных в Законе.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представления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административными источниками в Республике Казахстан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Административные источники согласовывают с ведомством уполномоченного органа формы, предназначенные для сбора административных данных, а также методики расчета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Процедура согласования форм, предназначенных для сбора административных данных административными источниками (далее – формы административных данных) с ведомством уполномоченного органа, регламентирована в Инструкции по согласованию форм, предназначенных для сбора административных данных,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13 апреля 2012 года № 89, зарегистрированный в Реестре государственной регистрации нормативных правовых актов под № 7658.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основе согласованных форм административных данных, ведомством уполномоченного органа на постоянной основе ведется единый реестр отчетности, формируемой в государственных органах (далее – реестр), в разрезе административных источников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Ведомство уполномоченного органа один раз в год запрашивает у административных источников информацию об имеющихся и разрабатываемых административных данных, которые формируются в процессе реализации стратегических, регулятивных, реализационных или контрольных функций, за исключением статистической деятельности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целях использования административных данных для производства статистической информации и актуализации статистических регистров ведомство уполномоченного органа на основе данных реестра, а также информации об имеющихся административных данных, с учетом своих потребностей разрабатывает совместный документ об информационном взаимодействии с административными источниками, который подписывают руководители центральных (или ведомств) или местных исполнительных органов (либо лица, исполняющие их обязанности).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информационного взаимодействия по передаче административных данных определяет состав передаваемых данных, перечень сведений подлежащих передаче, режим, среду и способы передачи данных, режимы времени передачи, формы и форматы передачи данных, а также используемые классификаторы и справочники.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Представление данных похозяйственного учета в ведомство уполномоченного органа осуществляется в соответствии со Статистической методологией по ведению похозяйственного учета и форм организации ведения регистрационных записей,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10 июня 2010 года № 136, зарегистрированный в Реестре государственной регистрации нормативных правовых актов под № 6334.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Полученные административные данные обрабатываются ведомством уполномоченного органа в соответствии с утвержденной статистической методологией и подлежат распространению только в виде официальной статистической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Административные данные не передаются другим физическим и юридическим лицам, включая государственные органы и Национальный Банк Республики Казахстан, за исключением сведений приведенных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Ведомство уполномоченного органа осуществляет государственный контроль в области государственной статистики с правом проведения проверок и иных форм контроля в отношении административных источников,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года, законодательством в области государственной статистики.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проводится с целью выявления несогласованных форм административных данных, несогласованных методик расчета показателей, а также достоверности административных данных, представленных административными источниками и данных похозяйственного учета.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административными источниками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безвозмездной основе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 </w:t>
      </w:r>
    </w:p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Структура единого реестра отчетности,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формируемой в государственных органах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2260"/>
        <w:gridCol w:w="2922"/>
        <w:gridCol w:w="2261"/>
        <w:gridCol w:w="2126"/>
        <w:gridCol w:w="2655"/>
        <w:gridCol w:w="1332"/>
      </w:tblGrid>
      <w:tr>
        <w:trPr>
          <w:trHeight w:val="17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формы административных данных/Индекс формы административных данных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дата и номер акта, которым утверждены формы административных данных/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которыми внесены изменения и дополнения в формы административных данных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согласования форм административных данных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 лиц представляющих форму административных данных/Куда представляется форма административных данных =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Периодичность сбора административных данных/Срок представления формы административных данных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отмены (приостановления) формы административных данных 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Пояснение по ведению Реестра ведомством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 «№»;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формы административных данных/индекс формы административных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наименование, дата и номер акта, которым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утверждены формы административных данных/которыми внесены изменения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дополнения в формы административных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дата согласования форм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круг лиц представляющих форму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данных/Куда представляется форма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периодичность сбора форм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данных/Срок представления формы административных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дата отмены (приостановления) формы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представляет собой единую систему учета отчетности,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предусматривающую сбор административных данных административными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источниками в процессе реализации стратегических, регулятивных,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реализационных или контрольных функций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Казахстан, а также обеспечение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доступности и открытости.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реестр подлежат включению: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по формам административных данных, утвержденные актами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органов, и зарегистрированные в органах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со дня их официального опубликования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информационно-правовой системе нормативных правовых актов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«Әділет» в течение 10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по формам административных данных, утвержденные актами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органов, введенные в действие со дня их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Не подлежат включению в реестр данные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источников с грифом «особой важности», «совершенно секретно»,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«секретно».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Реестр поддерживается в актуальном состоянии, посредством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внесения текущих изменений и дополнений, а также признания отдельных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приостановлений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поддерживания в актуальном состоянии реестра, ведомство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один раз в год запрашивает у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источников информацию о статусе (об изменении, дополнении,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приостановлении, отмены) актов ранее включенных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Ведомство уполномоченного органа со дня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соответствующей информации, обеспечивает в течение 10 рабочих дней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актуализацию реестра, с учетом накопления информации в архиве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данных реестра осуществляется с помощью активной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графы 2 структуры реестра, при нажатии которой автоматически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открываются данные формы административных данных в формате PDF. 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административными источниками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безвозмездной основе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 </w:t>
      </w:r>
    </w:p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Информация об имеющихся и разрабатываемых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данных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(Наименование административного источника)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2481"/>
        <w:gridCol w:w="1927"/>
        <w:gridCol w:w="1927"/>
        <w:gridCol w:w="2070"/>
        <w:gridCol w:w="2610"/>
        <w:gridCol w:w="2326"/>
      </w:tblGrid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административных данных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формирования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сбора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бумажном носителе, в электронном виде)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информационной системы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 национального классификатора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 ведомственной классификации</w:t>
            </w:r>
          </w:p>
        </w:tc>
      </w:tr>
      <w:tr>
        <w:trPr>
          <w:trHeight w:val="6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Пояснения по заполнению данной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 «№»;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заполняется краткое описание информации, получаемой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(собираемой) административными источниками,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статистической деятельности. То есть не включается информация,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собираемая в рамках ведомственных статистических наблюдений;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периодичность получения (сбора)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административными источниками административных данных (допускается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следующие значения в данной графе: – по мере поступления, – по мере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необходимости, – ежедневно, – еженедельно, – ежемесячно,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ежеквартально, – 1 раз в полугодие, – ежегодно);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форма получения (сбора)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формируемой административными источниками, за исключением первичных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статистических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Допускаются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 виде» (если сбор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осуществляется в электронном виде);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«на бумажных носителях» (если сбор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осуществляется на бумажных носителях);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также наличие двух значений одновременно,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сбор информации осуществляется на бумажных носителях 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наличие информационной системы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(сбора) административных данных. Допускаются значения «Да»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«Нет»;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перечисляются код по Реестру классификаций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(систематизированный перечень классификаций, формируемый с целью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упорядочения в ИС «КЛАСС») и наименование используемых при получении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(сборе) административных данных классификаторов (указываются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национальные классификаторы, утвержденные в порядке, установленном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в области технического регулирования);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перечисляются код по Реестру классификаций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используемых при получении (сборе)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данных классификаций (указываются ведомственные классификации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(классификатор, номенклатура, справочник, введенные в установленном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 для применения в производстве официальной статистической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определенной отрасли министерств и ведомств),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разработанные и утвержденные административными источниками).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Метод классификации должен быть иерархическим либо фасетным,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Типовой методикой ведения ведомственных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классификаций,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статистике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2015 года № 50, зарегистрированный в Реестре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нормативных правовых актов под № 10779.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кодировании ведомственных классификаций должны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применяться следующие виды кодирования: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последовательный;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параллельный;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порядковый;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серийно-порядковый.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внесении изменений и дополнений в ведомственные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классификации применяются следующие директивы для каждого кода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позиции ведомственных классификаций: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«А» </w:t>
      </w:r>
      <w:r>
        <w:rPr>
          <w:rFonts w:asci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«Аннулирован», аннулирование позиции;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«В» 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«Внесен», внесение новой позиции;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«И» 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«Изменен», изменение наименования позиции.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каждому элементу ведомственных классификаций указывается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«дата начала» и «дата окончания» действия элемента.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пересмотре или внесении изменений и дополнений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ведомственные классификации необходимо прикладывать таблицу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соответствия (переходные ключи).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Ведомственные классификации и таблицы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предоставляются на государственном и русском языках в формате EXCEL.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отмены ведомственных классификаций административные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источники обязаны письменно извещать ведомство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течении 10 календарных дней со дня отмены классификации.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