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5d61" w14:textId="3185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процедурных стандартов внешнего государственного аудита и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28 ноября 2015 года № 14-НҚ. Зарегистрирован в Министерстве юстиции Республики Казахстан 24 декабря 2015 года № 12499.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Высшая аудиторская палата Республики Казахстан (далее – Высшая аудиторская палата)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процедурных стандартов внешнего государственного аудита и финансового контроля.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Джанбурчин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2015 года № 14-НҚ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утверждения процедурных стандартов внешнего государственного аудита и финансового контроля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утверждения процедурных стандартов внешнего государственного аудита и финансового контроля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ноября 2015 года "О государственном аудите и финансовом контроле" и определяют порядок разработки и утверждения процедурных стандартов внешнего государственного аудита и финансового контроля.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классификация процедурных стандартов – структурированная система кодификации процедурных стандартов;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процедурные стандарты внешнего государственного аудита и финансового контроля (далее – процедурные стандарты) – документы, содержащие процедурные требования к проведению (процедуре, механизму и методам) внешнего государственного аудита и финансового контроля и деятельности органов внешнего государственного аудита и финансового контроля.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и утверждения процедурных стандартов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Процедурные стандарты для органов внешнего государственного аудита и финансового контроля разрабатываются с учетом: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поставленным целям их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однозначности понимания изложенных в них положений;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последовательности и целостности изложения их положений;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исчерпывающего охвата регламентируемого ими предмета;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взаимосвязи и согласованности с ранее принятыми правовыми (методологическими) документами органов внешнего государственного аудита и финансового контроля, и недопущения дублирования их положений;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возможности объективной оценки качества выполнения их положений;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применения единой терминологии и одинаковое их толкование во всех процедурных стандартах.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разработке процедурных стандартов учитываются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аудита и финансового контроля (далее – Стандарты) и нормативные правовые акты, регламентирующие проведение государственного аудита и финансового контроля, приемлемые требования международных стандартов высших органов аудита (ISSAI), принятых Международной организацией высших органов аудита (INTOSAI), и других международных стандартов в области аудита (далее – международные стандарты).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Разработка процедурных стандартов предусматривает определение принципов, процедур, механизмов и методов проведения, оформления результатов государственного аудита и финансового контроля и мероприятий в зависимости от направлений деятельности органов внешнего государственного аудита и финансового контроля.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Высшая аудиторская палата перед разработкой процедурных стандартов формирует их перечень, сроки, ответственных исполнителей по их разработке. При необходимости, в зависимости от назначения процедурного стандарта, Высшей аудиторской палатой создается рабочая группа для его разработки из числа представителей органов внешнего государственного аудита и финансового контроля, заинтересованных государственных органов, общественных аудиторских и международных организаций, научных учреждений.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формировании перечня процедурных стандартов или внесения изменений и (или) дополнений в него на очередной планируемый период учитываются: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в законодательстве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вопросы, возникающие при практической реализации процедурных стандартов, обуславливающие необходимость их актуализации;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в международных стандартах;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членов и структурных подразделений Высшей аудиторской палаты;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предложения ревизионных комиссий областей, городов республиканского значения, столицы (далее – ревизионные комиссии).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Предложения по перечню процедурных стандартов представляются в структурное подразделение Высшей аудиторской палаты, ответственное за методологическое обеспечение, не позднее 15 октября года, предшествующего планируемому периоду.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процедурных стандартов подлежит рассмотрению и одобрению на заседании Научно-методологического совета Высшей аудиторской палаты.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Процедурные стандарты разрабатываются с учетом Классификации процедурных стандартов внешнего государственного аудита и финансового контроля (далее – Классификация)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Процедурный стандарт имеет следующую структуру: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регламентирующие параметры;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общие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тематические и другие разделы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приложения (при необходимости).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Регламентирующие параметры представляют собой реквизиты нормативного правового акта Высшей аудиторской палаты, утверждающего процедурный стандарт, код согласно Классификации и наименование процедурного стандарта.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"Общие положения" раскрываются цели и задачи, назначение процедурного стандарта, ссылки на соответствующие положения законодательства Республики Казахстан, Стандартов, международных стандартов, документов, регламентирующих проведение государственного аудита и финансового контроля, указания основных терминов (понятий) и определения к ним.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"Тематические и другие разделы" раскрываются принципы, подходы, методы, процедуры, механизмы государственного аудита и финансового контроля и требования к оформлению их результатов, а также направлений деятельности органов внешнего государственного аудита и финансового контроля.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процедурного стандарта названия тематических разделов определяются с учетом их специфики.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"Приложения" содержатся формы и документы (информация, таблицы, расчеты, диаграммы, материалы), на которые имеется ссылка в процедурном стандарте.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контроля</w:t>
            </w:r>
          </w:p>
        </w:tc>
      </w:tr>
    </w:tbl>
    <w:bookmarkStart w:name="z2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процедурных стандартов внешнего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аудита и финансового контроля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процедурного стандарта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процедурных стандартов внешнего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Планирование деятельности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001-099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деятельности органов внешнего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Проведение внешнего государственного аудита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внешнего государственного аудита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эффективности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проведения аудита эффективности по сферам государственного управления и отраслям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соответствия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проведения аудита соответствия по сферам государственного управления и отраслям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финансовой отчетности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302-399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проведения аудита финансовой отчетности, аудита консолидированной финансовой отчетности по сферам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области аудита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400-499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Специализированные области аудита эффективности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Специализированные области аудита соответствия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600-699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работы третьих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3. Контроль качества государственного аудита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700-749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соблюдением стандартов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750-799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аудита, проводимого органами внешнего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Финансовый контроль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800-899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реагирования финансового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Экспертно-аналитическая деятельность и отчетность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900-999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Экспертно-аналитическая деятельность органов внешнего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6.Взаимодействие органов внешнего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органов внешнего государственного аудита и финансового контроля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