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f3f8" w14:textId="58ff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сферы геологии и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1103. Зарегистрирован в Министерстве юстиции Республики Казахстан 26 декабря 2015 года № 12531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сферы геологии и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(Байтукбаев Е.И.)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 Сагинова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ноября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инвестициям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2015 года № 1103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Реестр должностей гражданских служащих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геологии и недропользования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758"/>
        <w:gridCol w:w="10963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ГУ* республиканского значения</w:t>
            </w:r>
          </w:p>
        </w:tc>
      </w:tr>
      <w:tr>
        <w:trPr>
          <w:trHeight w:val="255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ГУ* республиканского значения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 (управления) ГУ* республиканского значения</w:t>
            </w:r>
          </w:p>
        </w:tc>
      </w:tr>
      <w:tr>
        <w:trPr>
          <w:trHeight w:val="39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(отдела)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ГУ* республиканского значения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инженер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B - Основной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высшего уровня квалификации, системный администратор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-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архивом, главный редактор, главный системный администратор.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квалификации: инспектор по кадрам, юрист, экономист, редактор, бухгалтер, менеджер по государственным закупкам, переводчик, методист.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квалификации: инспектор по кадрам, юрисконсульт, экономист, редактор, бухгалтер, менеджер по государственным закупкам, переводчик, методист, заведующий хозяйством, заведующий складом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-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секретарь, делопроизводитель, архивариус.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ГУ – государственное учреждение;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Реестру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должностей гражданских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служащих сферы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недропользования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государственных учреждений сферы геологии и</w:t>
      </w:r>
      <w:r>
        <w:br/>
      </w:r>
      <w:r>
        <w:rPr>
          <w:rFonts w:ascii="Times New Roman"/>
          <w:b/>
          <w:i w:val="false"/>
          <w:color w:val="000000"/>
        </w:rPr>
        <w:t>
недропользования на организации республиканского, областного,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в зависимости от степени управленческой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организациям республиканского значения относится Республиканское государственное учреждение «Республиканский центр геологической информации «Казгеоинформ» Комитета геологии и недропользования Министерства по инвестициям и развитию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