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4de75" w14:textId="fe4d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Реестра должностей гражданских служащих в сфере индустриального развития и промышленной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26 ноября 2015 года № 1111. Зарегистрирован в Министерстве юстиции Республики Казахстан 26 декабря 2015 года № 12549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01.01.2016 г.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гражданских служащих в сфере индустриального развития и промышленной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«Әділет»,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по инвестициям и развитию Республики Казахстан Сагинова З.С.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2016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социального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 ноября 2015 года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приказом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исполняющего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2015 года № 1111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Реестр должностей гражданских служащих в сфере индустриального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развития и промышленной безопасности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1756"/>
        <w:gridCol w:w="11033"/>
      </w:tblGrid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Звено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Ступень</w:t>
            </w:r>
          </w:p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Блок А – управленческий персонал </w:t>
            </w:r>
          </w:p>
        </w:tc>
      </w:tr>
      <w:tr>
        <w:trPr>
          <w:trHeight w:val="315" w:hRule="atLeast"/>
        </w:trPr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ГУ* республиканского значения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директора ГУ* республиканского значения </w:t>
            </w:r>
          </w:p>
        </w:tc>
      </w:tr>
      <w:tr>
        <w:trPr>
          <w:trHeight w:val="30" w:hRule="atLeast"/>
        </w:trPr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ГУ*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главного бухгалтера ГУ*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ГУ*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ГУ*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группы ГУ*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инженер ГУ*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Блок B - основной персонал</w:t>
            </w:r>
          </w:p>
        </w:tc>
      </w:tr>
      <w:tr>
        <w:trPr>
          <w:trHeight w:val="30" w:hRule="atLeast"/>
        </w:trPr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высшего уровня квалификации высшей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высшего уровня квалификации первой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высшего уровня квалификации второй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высшего уровня квалификации без категории</w:t>
            </w:r>
          </w:p>
        </w:tc>
      </w:tr>
      <w:tr>
        <w:trPr>
          <w:trHeight w:val="345" w:hRule="atLeast"/>
        </w:trPr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среднего уровня квалификации высшей категории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среднего уровня квалификации первой категории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среднего уровня квалификации второй категории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среднего уровня квалификации без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Блок B - здравоохранение</w:t>
            </w:r>
          </w:p>
        </w:tc>
      </w:tr>
      <w:tr>
        <w:trPr>
          <w:trHeight w:val="30" w:hRule="atLeast"/>
        </w:trPr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(ий) сестра (брат) высшего уровня квалификации высшей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(ий) сестра (брат) высшего уровня квалификации первой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(ий) сестра (брат) высшего уровня квалификации второй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(ий) сестра (брат) высшего уровня квалификации без категории</w:t>
            </w:r>
          </w:p>
        </w:tc>
      </w:tr>
      <w:tr>
        <w:trPr>
          <w:trHeight w:val="30" w:hRule="atLeast"/>
        </w:trPr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(ий) сестра (брат) среднего уровня квалификации высшей категории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(ий) сестра (брат) среднего уровня квалификации первой категории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(ий) сестра (брат) среднего уровня квалификации второй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(ий) сестра (брат) среднего уровня квалификации без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Блок С - административный персонал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участка по содержанию тепло-, водо-, газопроводов и канализации; руководитель транспортного цеха; руководитель административно-хозяйственного отдела; руководитель участка по ремонту зданий и помещений - производитель строительных работ; руководитель ремонтно- механического участка; руководитель участка связи, охранной сигнализации и химпожаротушения; руководитель службы пожарной команды </w:t>
            </w:r>
          </w:p>
        </w:tc>
      </w:tr>
      <w:tr>
        <w:trPr>
          <w:trHeight w:val="30" w:hRule="atLeast"/>
        </w:trPr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по кадрам высшего уровня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 высшего уровня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высшего уровня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отдела государственных закупок высшего уровня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высшего уровня квалификации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 высшего уровня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Специалисты высшего уровня квалификации: инженер связи, инженер по оборудованию, инженер по инвентаризации строений и сооружений, инженер по защите информации; инженер по безопасности и охране труда.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 высшего уровня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 высшего уровня квалификации</w:t>
            </w:r>
          </w:p>
        </w:tc>
      </w:tr>
      <w:tr>
        <w:trPr>
          <w:trHeight w:val="30" w:hRule="atLeast"/>
        </w:trPr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центральным складом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смены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склада по хранению материальных ценностей среднего уровня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связи среднего уровня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по кадрам среднего уровня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среднего уровня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отдела государственных закупок среднего уровня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среднего уровня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 среднего уровня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 среднего уровня квалификации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хозяйством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Юрисконсульт среднего уровня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Блок D - вспомогательный персонал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Оператор, делопроизводитель, архивариус, секретарь, охранник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- ГУ – государственное учреждение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Реестру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должностей гражданских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служащих в сфере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индустриального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промышленной безопасности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государственных учреждений в сфере индустриального развития и промышленной безопасности на организации республиканского, областного, районного значения в зависимости от степени управленческой ответственности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организациям республиканского значения относится Республиканское государственное учреждение «Научно-исследовательский институт микрографии» Комитета индустриального развития и промышленной безопасности Министерства по инвестициям и развитию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