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3875" w14:textId="f1d38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аттестации гражданских служащих государственных архивов Республики Казахстан</w:t>
      </w:r>
    </w:p>
    <w:p>
      <w:pPr>
        <w:spacing w:after="0"/>
        <w:ind w:left="0"/>
        <w:jc w:val="both"/>
      </w:pPr>
      <w:r>
        <w:rPr>
          <w:rFonts w:ascii="Times New Roman"/>
          <w:b w:val="false"/>
          <w:i w:val="false"/>
          <w:color w:val="000000"/>
          <w:sz w:val="28"/>
        </w:rPr>
        <w:t>Приказ Министра культуры и спорта Республики Казахстан от 25 декабря 2015 года № 411. Зарегистрирован в Министерстве юстиции Республики Казахстан 31 декабря 2015 года № 12737.</w:t>
      </w:r>
    </w:p>
    <w:p>
      <w:pPr>
        <w:spacing w:after="0"/>
        <w:ind w:left="0"/>
        <w:jc w:val="both"/>
      </w:pPr>
      <w:r>
        <w:rPr>
          <w:rFonts w:ascii="Times New Roman"/>
          <w:b w:val="false"/>
          <w:i w:val="false"/>
          <w:color w:val="ff0000"/>
          <w:sz w:val="28"/>
        </w:rPr>
        <w:t xml:space="preserve">
      Сноска. Заголовок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от 23 ноября 2015 года и в целях определения уровня профессиональной и квалификационной подготовки, деловых качеств работников государственных архивов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Утвердить прилагаемые Правила проведения аттестации гражданских служащих государственных архивов Республики Казахстан.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информации Республики Казахстан от 15 июля 2013 года № 159 "Об утверждении Правил проведения аттестации работников государственных архивов" (зарегистрированный в Реестре государственной регистрации нормативных правовых актов от 5 августа 2013 года № 8606, опубликованный в газете "Казахстанская правда" от 17 августа 2013 года № 254 (27528).</w:t>
      </w:r>
    </w:p>
    <w:bookmarkEnd w:id="2"/>
    <w:bookmarkStart w:name="z4" w:id="3"/>
    <w:p>
      <w:pPr>
        <w:spacing w:after="0"/>
        <w:ind w:left="0"/>
        <w:jc w:val="both"/>
      </w:pPr>
      <w:r>
        <w:rPr>
          <w:rFonts w:ascii="Times New Roman"/>
          <w:b w:val="false"/>
          <w:i w:val="false"/>
          <w:color w:val="000000"/>
          <w:sz w:val="28"/>
        </w:rPr>
        <w:t>
      3. Департаменту архивного дела и документации (Мукатаев Д.С.) в установленном законодательством порядке обеспечить:</w:t>
      </w:r>
    </w:p>
    <w:bookmarkEnd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культуры и спорта Республики Казахстан и на интернет-портале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культуры и спорта Республики Казахстан сведений об исполнении мероприятий, предусмотренных подпунктами 1), 2) и 3) настоящего пункта настоящего приказа.</w:t>
      </w:r>
    </w:p>
    <w:bookmarkStart w:name="z5" w:id="4"/>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культуры и спорта Республики Казахстан.</w:t>
      </w:r>
    </w:p>
    <w:bookmarkEnd w:id="4"/>
    <w:bookmarkStart w:name="z6" w:id="5"/>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Мухамедиулы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w:t>
            </w:r>
            <w:r>
              <w:br/>
            </w:r>
            <w:r>
              <w:rPr>
                <w:rFonts w:ascii="Times New Roman"/>
                <w:b w:val="false"/>
                <w:i w:val="false"/>
                <w:color w:val="000000"/>
                <w:sz w:val="20"/>
              </w:rPr>
              <w:t>культуры и спорта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декабря 2015 года № 411</w:t>
            </w:r>
          </w:p>
        </w:tc>
      </w:tr>
    </w:tbl>
    <w:bookmarkStart w:name="z8" w:id="6"/>
    <w:p>
      <w:pPr>
        <w:spacing w:after="0"/>
        <w:ind w:left="0"/>
        <w:jc w:val="left"/>
      </w:pPr>
      <w:r>
        <w:rPr>
          <w:rFonts w:ascii="Times New Roman"/>
          <w:b/>
          <w:i w:val="false"/>
          <w:color w:val="000000"/>
        </w:rPr>
        <w:t xml:space="preserve"> Правила проведения аттестации гражданских служащих государственных архивов Республики Казахстан</w:t>
      </w:r>
    </w:p>
    <w:bookmarkEnd w:id="6"/>
    <w:p>
      <w:pPr>
        <w:spacing w:after="0"/>
        <w:ind w:left="0"/>
        <w:jc w:val="both"/>
      </w:pPr>
      <w:r>
        <w:rPr>
          <w:rFonts w:ascii="Times New Roman"/>
          <w:b w:val="false"/>
          <w:i w:val="false"/>
          <w:color w:val="ff0000"/>
          <w:sz w:val="28"/>
        </w:rPr>
        <w:t xml:space="preserve">
      Сноска. Заголовок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left"/>
      </w:pPr>
      <w:r>
        <w:rPr>
          <w:rFonts w:ascii="Times New Roman"/>
          <w:b/>
          <w:i w:val="false"/>
          <w:color w:val="000000"/>
        </w:rPr>
        <w:t xml:space="preserve"> Глава 1. Общие положения</w:t>
      </w:r>
    </w:p>
    <w:bookmarkEnd w:id="7"/>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8"/>
    <w:p>
      <w:pPr>
        <w:spacing w:after="0"/>
        <w:ind w:left="0"/>
        <w:jc w:val="both"/>
      </w:pPr>
      <w:r>
        <w:rPr>
          <w:rFonts w:ascii="Times New Roman"/>
          <w:b w:val="false"/>
          <w:i w:val="false"/>
          <w:color w:val="000000"/>
          <w:sz w:val="28"/>
        </w:rPr>
        <w:t xml:space="preserve">
      1. Настоящие Правила проведения аттестации гражданских служащих государственных архивов Республики Казахстан (далее - Правила) разработаны в соответствии с </w:t>
      </w:r>
      <w:r>
        <w:rPr>
          <w:rFonts w:ascii="Times New Roman"/>
          <w:b w:val="false"/>
          <w:i w:val="false"/>
          <w:color w:val="000000"/>
          <w:sz w:val="28"/>
        </w:rPr>
        <w:t>пунктом 7</w:t>
      </w:r>
      <w:r>
        <w:rPr>
          <w:rFonts w:ascii="Times New Roman"/>
          <w:b w:val="false"/>
          <w:i w:val="false"/>
          <w:color w:val="000000"/>
          <w:sz w:val="28"/>
        </w:rPr>
        <w:t xml:space="preserve"> статьи 139 Трудового кодекса Республики Казахстан от 23 ноября 2015 года.</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2. Правила определяют порядок проведения аттестации гражданских служащих, работающих в государственных архивах Республики Казахстан и их филиалах (далее - государственные архивы).</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10"/>
    <w:p>
      <w:pPr>
        <w:spacing w:after="0"/>
        <w:ind w:left="0"/>
        <w:jc w:val="both"/>
      </w:pPr>
      <w:r>
        <w:rPr>
          <w:rFonts w:ascii="Times New Roman"/>
          <w:b w:val="false"/>
          <w:i w:val="false"/>
          <w:color w:val="000000"/>
          <w:sz w:val="28"/>
        </w:rPr>
        <w:t>
      3. Аттестация руководителей государственных архивов и их заместителей (далее – руководители), специалистов государственных архивов (далее – работники) – периодически осуществляемая процедура по определению уровня профессиональной и квалификационной подготовки, деловых качеств, установлению квалификационных категорий.</w:t>
      </w:r>
    </w:p>
    <w:bookmarkEnd w:id="10"/>
    <w:bookmarkStart w:name="z13" w:id="11"/>
    <w:p>
      <w:pPr>
        <w:spacing w:after="0"/>
        <w:ind w:left="0"/>
        <w:jc w:val="both"/>
      </w:pPr>
      <w:r>
        <w:rPr>
          <w:rFonts w:ascii="Times New Roman"/>
          <w:b w:val="false"/>
          <w:i w:val="false"/>
          <w:color w:val="000000"/>
          <w:sz w:val="28"/>
        </w:rPr>
        <w:t>
      4. Аттестацию руководителей осуществляет назначивший уполномоченный государственный орган в сфере архивного дела и документационного обеспечения управления (далее – сфера архивного дела и документации) или местный исполнительный орган области, города республиканского значения, столицы.</w:t>
      </w:r>
    </w:p>
    <w:bookmarkEnd w:id="11"/>
    <w:p>
      <w:pPr>
        <w:spacing w:after="0"/>
        <w:ind w:left="0"/>
        <w:jc w:val="both"/>
      </w:pPr>
      <w:r>
        <w:rPr>
          <w:rFonts w:ascii="Times New Roman"/>
          <w:b w:val="false"/>
          <w:i w:val="false"/>
          <w:color w:val="000000"/>
          <w:sz w:val="28"/>
        </w:rPr>
        <w:t>
      Работники проходят аттестацию по месту работы. Аттестация работников районных архивов с численностью менее 10 человек, проводится в государственном архиве соответствующей области. В этом случае, в состав аттестационной комиссии включаются представители соответствующих районных архивов.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приказом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5. Основным критерием оценки при аттестации является способность работников выполнять возложенные на них обязанности.</w:t>
      </w:r>
    </w:p>
    <w:bookmarkEnd w:id="12"/>
    <w:bookmarkStart w:name="z15" w:id="13"/>
    <w:p>
      <w:pPr>
        <w:spacing w:after="0"/>
        <w:ind w:left="0"/>
        <w:jc w:val="both"/>
      </w:pPr>
      <w:r>
        <w:rPr>
          <w:rFonts w:ascii="Times New Roman"/>
          <w:b w:val="false"/>
          <w:i w:val="false"/>
          <w:color w:val="000000"/>
          <w:sz w:val="28"/>
        </w:rPr>
        <w:t>
      6. Аттестации подлежат все работники, за исключением беременных женщин, а также лиц, проработавших в сфере архивного дела и документации более 20 лет.</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2" w:id="14"/>
    <w:p>
      <w:pPr>
        <w:spacing w:after="0"/>
        <w:ind w:left="0"/>
        <w:jc w:val="both"/>
      </w:pPr>
      <w:r>
        <w:rPr>
          <w:rFonts w:ascii="Times New Roman"/>
          <w:b w:val="false"/>
          <w:i w:val="false"/>
          <w:color w:val="000000"/>
          <w:sz w:val="28"/>
        </w:rPr>
        <w:t xml:space="preserve">
      7. Квалификационные категории (разряды) устанавливаются в соответствии с Единым тарифно-квалификационным справочником работ и профессий рабочих, тарифно-квалификационными характеристиками профессий рабочих, Квалификационным справочником должностей руководителей, специалистов и других служащих, а также типовыми квалификационными характеристиками должностей руководителей, специалистов и других служащих организаций, утверждаемыми уполномоченным государственным органом по труду в соответствии с подпунктом 16) </w:t>
      </w:r>
      <w:r>
        <w:rPr>
          <w:rFonts w:ascii="Times New Roman"/>
          <w:b w:val="false"/>
          <w:i w:val="false"/>
          <w:color w:val="000000"/>
          <w:sz w:val="28"/>
        </w:rPr>
        <w:t>статьи 16</w:t>
      </w:r>
      <w:r>
        <w:rPr>
          <w:rFonts w:ascii="Times New Roman"/>
          <w:b w:val="false"/>
          <w:i w:val="false"/>
          <w:color w:val="000000"/>
          <w:sz w:val="28"/>
        </w:rPr>
        <w:t xml:space="preserve"> Трудового кодекса Республики Казахстан от 23 ноября 2015 года.</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8. Работники проходят аттестацию по истечении каждых последующих трех лет пребывания на гражданской службе, но не ранее шести месяцев со дня занятия данной должности. Аттестация работников проводится не позднее шести месяцев со дня наступления указанного срока. Работники, находящиеся в отпуске по уходу за ребенком, аттестуются не ранее, чем через шесть месяцев после выхода на работу.</w:t>
      </w:r>
    </w:p>
    <w:bookmarkEnd w:id="15"/>
    <w:bookmarkStart w:name="z17" w:id="16"/>
    <w:p>
      <w:pPr>
        <w:spacing w:after="0"/>
        <w:ind w:left="0"/>
        <w:jc w:val="both"/>
      </w:pPr>
      <w:r>
        <w:rPr>
          <w:rFonts w:ascii="Times New Roman"/>
          <w:b w:val="false"/>
          <w:i w:val="false"/>
          <w:color w:val="000000"/>
          <w:sz w:val="28"/>
        </w:rPr>
        <w:t>
      9. Допускается проводить досрочную аттестацию работников до истечения указанных сроков на основании поданных ими заявлений.</w:t>
      </w:r>
    </w:p>
    <w:bookmarkEnd w:id="16"/>
    <w:bookmarkStart w:name="z18" w:id="17"/>
    <w:p>
      <w:pPr>
        <w:spacing w:after="0"/>
        <w:ind w:left="0"/>
        <w:jc w:val="both"/>
      </w:pPr>
      <w:r>
        <w:rPr>
          <w:rFonts w:ascii="Times New Roman"/>
          <w:b w:val="false"/>
          <w:i w:val="false"/>
          <w:color w:val="000000"/>
          <w:sz w:val="28"/>
        </w:rPr>
        <w:t>
      10. Аттестация включает следующие этапы:</w:t>
      </w:r>
    </w:p>
    <w:bookmarkEnd w:id="17"/>
    <w:p>
      <w:pPr>
        <w:spacing w:after="0"/>
        <w:ind w:left="0"/>
        <w:jc w:val="both"/>
      </w:pPr>
      <w:r>
        <w:rPr>
          <w:rFonts w:ascii="Times New Roman"/>
          <w:b w:val="false"/>
          <w:i w:val="false"/>
          <w:color w:val="000000"/>
          <w:sz w:val="28"/>
        </w:rPr>
        <w:t>
      1) подготовка к проведению аттестации;</w:t>
      </w:r>
    </w:p>
    <w:p>
      <w:pPr>
        <w:spacing w:after="0"/>
        <w:ind w:left="0"/>
        <w:jc w:val="both"/>
      </w:pPr>
      <w:r>
        <w:rPr>
          <w:rFonts w:ascii="Times New Roman"/>
          <w:b w:val="false"/>
          <w:i w:val="false"/>
          <w:color w:val="000000"/>
          <w:sz w:val="28"/>
        </w:rPr>
        <w:t>
      2) тестирование работника;</w:t>
      </w:r>
    </w:p>
    <w:p>
      <w:pPr>
        <w:spacing w:after="0"/>
        <w:ind w:left="0"/>
        <w:jc w:val="both"/>
      </w:pPr>
      <w:r>
        <w:rPr>
          <w:rFonts w:ascii="Times New Roman"/>
          <w:b w:val="false"/>
          <w:i w:val="false"/>
          <w:color w:val="000000"/>
          <w:sz w:val="28"/>
        </w:rPr>
        <w:t>
      3) собеседование аттестационной комиссии с работником;</w:t>
      </w:r>
    </w:p>
    <w:p>
      <w:pPr>
        <w:spacing w:after="0"/>
        <w:ind w:left="0"/>
        <w:jc w:val="both"/>
      </w:pPr>
      <w:r>
        <w:rPr>
          <w:rFonts w:ascii="Times New Roman"/>
          <w:b w:val="false"/>
          <w:i w:val="false"/>
          <w:color w:val="000000"/>
          <w:sz w:val="28"/>
        </w:rPr>
        <w:t>
      4) вынесение решения аттестационной комиссии.</w:t>
      </w:r>
    </w:p>
    <w:bookmarkStart w:name="z19" w:id="18"/>
    <w:p>
      <w:pPr>
        <w:spacing w:after="0"/>
        <w:ind w:left="0"/>
        <w:jc w:val="left"/>
      </w:pPr>
      <w:r>
        <w:rPr>
          <w:rFonts w:ascii="Times New Roman"/>
          <w:b/>
          <w:i w:val="false"/>
          <w:color w:val="000000"/>
        </w:rPr>
        <w:t xml:space="preserve"> Глава 2. Организация работы по проведению аттестации</w:t>
      </w:r>
    </w:p>
    <w:bookmarkEnd w:id="18"/>
    <w:p>
      <w:pPr>
        <w:spacing w:after="0"/>
        <w:ind w:left="0"/>
        <w:jc w:val="both"/>
      </w:pPr>
      <w:r>
        <w:rPr>
          <w:rFonts w:ascii="Times New Roman"/>
          <w:b w:val="false"/>
          <w:i w:val="false"/>
          <w:color w:val="ff0000"/>
          <w:sz w:val="28"/>
        </w:rPr>
        <w:t xml:space="preserve">
      Сноска. Заголовок главы 2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0" w:id="19"/>
    <w:p>
      <w:pPr>
        <w:spacing w:after="0"/>
        <w:ind w:left="0"/>
        <w:jc w:val="both"/>
      </w:pPr>
      <w:r>
        <w:rPr>
          <w:rFonts w:ascii="Times New Roman"/>
          <w:b w:val="false"/>
          <w:i w:val="false"/>
          <w:color w:val="000000"/>
          <w:sz w:val="28"/>
        </w:rPr>
        <w:t>
      11. По поручению руководителя структурное подразделение, отвечающее за работу с персоналом (далее – кадровая служба), организует проведение аттестации работников.</w:t>
      </w:r>
    </w:p>
    <w:bookmarkEnd w:id="19"/>
    <w:p>
      <w:pPr>
        <w:spacing w:after="0"/>
        <w:ind w:left="0"/>
        <w:jc w:val="both"/>
      </w:pPr>
      <w:r>
        <w:rPr>
          <w:rFonts w:ascii="Times New Roman"/>
          <w:b w:val="false"/>
          <w:i w:val="false"/>
          <w:color w:val="000000"/>
          <w:sz w:val="28"/>
        </w:rPr>
        <w:t>
      Подготовка к проведению аттестации включает следующие мероприятия:</w:t>
      </w:r>
    </w:p>
    <w:p>
      <w:pPr>
        <w:spacing w:after="0"/>
        <w:ind w:left="0"/>
        <w:jc w:val="both"/>
      </w:pPr>
      <w:r>
        <w:rPr>
          <w:rFonts w:ascii="Times New Roman"/>
          <w:b w:val="false"/>
          <w:i w:val="false"/>
          <w:color w:val="000000"/>
          <w:sz w:val="28"/>
        </w:rPr>
        <w:t>
      1) подготовку необходимых документов на аттестуемых;</w:t>
      </w:r>
    </w:p>
    <w:p>
      <w:pPr>
        <w:spacing w:after="0"/>
        <w:ind w:left="0"/>
        <w:jc w:val="both"/>
      </w:pPr>
      <w:r>
        <w:rPr>
          <w:rFonts w:ascii="Times New Roman"/>
          <w:b w:val="false"/>
          <w:i w:val="false"/>
          <w:color w:val="000000"/>
          <w:sz w:val="28"/>
        </w:rPr>
        <w:t>
      2) разработку графиков проведения аттестации;</w:t>
      </w:r>
    </w:p>
    <w:p>
      <w:pPr>
        <w:spacing w:after="0"/>
        <w:ind w:left="0"/>
        <w:jc w:val="both"/>
      </w:pPr>
      <w:r>
        <w:rPr>
          <w:rFonts w:ascii="Times New Roman"/>
          <w:b w:val="false"/>
          <w:i w:val="false"/>
          <w:color w:val="000000"/>
          <w:sz w:val="28"/>
        </w:rPr>
        <w:t>
      3) определение состава аттестационной комиссии;</w:t>
      </w:r>
    </w:p>
    <w:p>
      <w:pPr>
        <w:spacing w:after="0"/>
        <w:ind w:left="0"/>
        <w:jc w:val="both"/>
      </w:pPr>
      <w:r>
        <w:rPr>
          <w:rFonts w:ascii="Times New Roman"/>
          <w:b w:val="false"/>
          <w:i w:val="false"/>
          <w:color w:val="000000"/>
          <w:sz w:val="28"/>
        </w:rPr>
        <w:t>
      4) организация разъяснительной работы о целях и порядке проведения аттестации.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xml:space="preserve">
      12. Кадровая служба определяет работников, подлежащих аттестации один раз в полугодие в соответствии с </w:t>
      </w:r>
      <w:r>
        <w:rPr>
          <w:rFonts w:ascii="Times New Roman"/>
          <w:b w:val="false"/>
          <w:i w:val="false"/>
          <w:color w:val="000000"/>
          <w:sz w:val="28"/>
        </w:rPr>
        <w:t>пунктом 8</w:t>
      </w:r>
      <w:r>
        <w:rPr>
          <w:rFonts w:ascii="Times New Roman"/>
          <w:b w:val="false"/>
          <w:i w:val="false"/>
          <w:color w:val="000000"/>
          <w:sz w:val="28"/>
        </w:rPr>
        <w:t xml:space="preserve"> настоящих Правил.</w:t>
      </w:r>
    </w:p>
    <w:bookmarkEnd w:id="20"/>
    <w:bookmarkStart w:name="z22" w:id="21"/>
    <w:p>
      <w:pPr>
        <w:spacing w:after="0"/>
        <w:ind w:left="0"/>
        <w:jc w:val="both"/>
      </w:pPr>
      <w:r>
        <w:rPr>
          <w:rFonts w:ascii="Times New Roman"/>
          <w:b w:val="false"/>
          <w:i w:val="false"/>
          <w:color w:val="000000"/>
          <w:sz w:val="28"/>
        </w:rPr>
        <w:t>
      13. Руководитель по представлению кадровой службы издает приказ, которым утверждаются список аттестуемых работников, график проведения аттестации и состав аттестационной комиссии.</w:t>
      </w:r>
    </w:p>
    <w:bookmarkEnd w:id="21"/>
    <w:bookmarkStart w:name="z23" w:id="22"/>
    <w:p>
      <w:pPr>
        <w:spacing w:after="0"/>
        <w:ind w:left="0"/>
        <w:jc w:val="both"/>
      </w:pPr>
      <w:r>
        <w:rPr>
          <w:rFonts w:ascii="Times New Roman"/>
          <w:b w:val="false"/>
          <w:i w:val="false"/>
          <w:color w:val="000000"/>
          <w:sz w:val="28"/>
        </w:rPr>
        <w:t>
      14. Кадровая служба письменно уведомляет работников о сроках проведения аттестации не позднее месяца до начала ее проведения.</w:t>
      </w:r>
    </w:p>
    <w:bookmarkEnd w:id="22"/>
    <w:bookmarkStart w:name="z24" w:id="23"/>
    <w:p>
      <w:pPr>
        <w:spacing w:after="0"/>
        <w:ind w:left="0"/>
        <w:jc w:val="both"/>
      </w:pPr>
      <w:r>
        <w:rPr>
          <w:rFonts w:ascii="Times New Roman"/>
          <w:b w:val="false"/>
          <w:i w:val="false"/>
          <w:color w:val="000000"/>
          <w:sz w:val="28"/>
        </w:rPr>
        <w:t>
      15. Непосредственный руководитель работника, подлежащего аттестации, готовит на него служебную характеристику и направляет ее в кадровую службу.</w:t>
      </w:r>
    </w:p>
    <w:bookmarkEnd w:id="23"/>
    <w:p>
      <w:pPr>
        <w:spacing w:after="0"/>
        <w:ind w:left="0"/>
        <w:jc w:val="both"/>
      </w:pPr>
      <w:r>
        <w:rPr>
          <w:rFonts w:ascii="Times New Roman"/>
          <w:b w:val="false"/>
          <w:i w:val="false"/>
          <w:color w:val="000000"/>
          <w:sz w:val="28"/>
        </w:rPr>
        <w:t>
      Служебная характеристика на руководителей готовится уполномоченным государственным органом в сфере архивного дела и документации или местным исполнительным органом области, города республиканского значения, столицы.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с изменением, внесенным приказом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24"/>
    <w:p>
      <w:pPr>
        <w:spacing w:after="0"/>
        <w:ind w:left="0"/>
        <w:jc w:val="both"/>
      </w:pPr>
      <w:r>
        <w:rPr>
          <w:rFonts w:ascii="Times New Roman"/>
          <w:b w:val="false"/>
          <w:i w:val="false"/>
          <w:color w:val="000000"/>
          <w:sz w:val="28"/>
        </w:rPr>
        <w:t>
      16. Служебная характеристика содержит обоснованную, объективную оценку профессиональной и квалификационной подготовки, деловых качеств и результаты служебной деятельности аттестуемого.</w:t>
      </w:r>
    </w:p>
    <w:bookmarkEnd w:id="24"/>
    <w:bookmarkStart w:name="z26" w:id="25"/>
    <w:p>
      <w:pPr>
        <w:spacing w:after="0"/>
        <w:ind w:left="0"/>
        <w:jc w:val="both"/>
      </w:pPr>
      <w:r>
        <w:rPr>
          <w:rFonts w:ascii="Times New Roman"/>
          <w:b w:val="false"/>
          <w:i w:val="false"/>
          <w:color w:val="000000"/>
          <w:sz w:val="28"/>
        </w:rPr>
        <w:t>
      17. Кадровая служба ознакамливает работника с представленной на него служебной характеристикой в срок не позднее, чем за три недели до заседания аттестационной комиссии.</w:t>
      </w:r>
    </w:p>
    <w:bookmarkEnd w:id="25"/>
    <w:bookmarkStart w:name="z27" w:id="26"/>
    <w:p>
      <w:pPr>
        <w:spacing w:after="0"/>
        <w:ind w:left="0"/>
        <w:jc w:val="both"/>
      </w:pPr>
      <w:r>
        <w:rPr>
          <w:rFonts w:ascii="Times New Roman"/>
          <w:b w:val="false"/>
          <w:i w:val="false"/>
          <w:color w:val="000000"/>
          <w:sz w:val="28"/>
        </w:rPr>
        <w:t>
      18. Работник вправе заявить о своем несогласии с представленной на него служебной характеристикой и представить в кадровую службу информацию, характеризующую его.</w:t>
      </w:r>
    </w:p>
    <w:bookmarkEnd w:id="26"/>
    <w:bookmarkStart w:name="z28" w:id="27"/>
    <w:p>
      <w:pPr>
        <w:spacing w:after="0"/>
        <w:ind w:left="0"/>
        <w:jc w:val="both"/>
      </w:pPr>
      <w:r>
        <w:rPr>
          <w:rFonts w:ascii="Times New Roman"/>
          <w:b w:val="false"/>
          <w:i w:val="false"/>
          <w:color w:val="000000"/>
          <w:sz w:val="28"/>
        </w:rPr>
        <w:t xml:space="preserve">
      19. На аттестуемого работника кадровая служба оформляет аттестационный лист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7"/>
    <w:bookmarkStart w:name="z29" w:id="28"/>
    <w:p>
      <w:pPr>
        <w:spacing w:after="0"/>
        <w:ind w:left="0"/>
        <w:jc w:val="both"/>
      </w:pPr>
      <w:r>
        <w:rPr>
          <w:rFonts w:ascii="Times New Roman"/>
          <w:b w:val="false"/>
          <w:i w:val="false"/>
          <w:color w:val="000000"/>
          <w:sz w:val="28"/>
        </w:rPr>
        <w:t>
      20. Кадровая служба направляет собранные аттестационные материалы в аттестационную комиссию.</w:t>
      </w:r>
    </w:p>
    <w:bookmarkEnd w:id="28"/>
    <w:bookmarkStart w:name="z30" w:id="29"/>
    <w:p>
      <w:pPr>
        <w:spacing w:after="0"/>
        <w:ind w:left="0"/>
        <w:jc w:val="left"/>
      </w:pPr>
      <w:r>
        <w:rPr>
          <w:rFonts w:ascii="Times New Roman"/>
          <w:b/>
          <w:i w:val="false"/>
          <w:color w:val="000000"/>
        </w:rPr>
        <w:t xml:space="preserve"> Глава 3. Аттестационная комиссия</w:t>
      </w:r>
    </w:p>
    <w:bookmarkEnd w:id="29"/>
    <w:p>
      <w:pPr>
        <w:spacing w:after="0"/>
        <w:ind w:left="0"/>
        <w:jc w:val="both"/>
      </w:pPr>
      <w:r>
        <w:rPr>
          <w:rFonts w:ascii="Times New Roman"/>
          <w:b w:val="false"/>
          <w:i w:val="false"/>
          <w:color w:val="ff0000"/>
          <w:sz w:val="28"/>
        </w:rPr>
        <w:t xml:space="preserve">
      Сноска. Заголовок главы 1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 w:id="30"/>
    <w:p>
      <w:pPr>
        <w:spacing w:after="0"/>
        <w:ind w:left="0"/>
        <w:jc w:val="both"/>
      </w:pPr>
      <w:r>
        <w:rPr>
          <w:rFonts w:ascii="Times New Roman"/>
          <w:b w:val="false"/>
          <w:i w:val="false"/>
          <w:color w:val="000000"/>
          <w:sz w:val="28"/>
        </w:rPr>
        <w:t>
      21. Аттестационная комиссия (далее – комиссия) создается руководителем, состоит из нечетного количества членов и секретаря комиссии. В состав комиссии включаются председатель комиссии, заместитель председателя и члены аттестационной комиссии. Председатель и заместитель председателя назначаются из членов комиссии.</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21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 w:id="31"/>
    <w:p>
      <w:pPr>
        <w:spacing w:after="0"/>
        <w:ind w:left="0"/>
        <w:jc w:val="both"/>
      </w:pPr>
      <w:r>
        <w:rPr>
          <w:rFonts w:ascii="Times New Roman"/>
          <w:b w:val="false"/>
          <w:i w:val="false"/>
          <w:color w:val="000000"/>
          <w:sz w:val="28"/>
        </w:rPr>
        <w:t>
      22. Комиссия, аттестующая руководителей, создается уполномоченным государственным органом в сфере архивного дела и документации или местным исполнительным органом области, города республиканского значения, столицы.</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22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23. Председатель комиссии руководит деятельностью комиссии, председательствует на заседаниях, планирует работу, осуществляет общий контроль и несет ответственность за деятельность и принимаемые решения.</w:t>
      </w:r>
    </w:p>
    <w:bookmarkEnd w:id="32"/>
    <w:bookmarkStart w:name="z34" w:id="33"/>
    <w:p>
      <w:pPr>
        <w:spacing w:after="0"/>
        <w:ind w:left="0"/>
        <w:jc w:val="both"/>
      </w:pPr>
      <w:r>
        <w:rPr>
          <w:rFonts w:ascii="Times New Roman"/>
          <w:b w:val="false"/>
          <w:i w:val="false"/>
          <w:color w:val="000000"/>
          <w:sz w:val="28"/>
        </w:rPr>
        <w:t>
      24. В состав комиссии включаются руководители подразделений и представители работников государственного архива, а в состав комиссии, аттестующей руководителей, входят руководители подразделений и работники уполномоченного государственного органа в сфере архивного дела и документации или местного исполнительного органа области, города республиканского значения, столицы.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24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 w:id="34"/>
    <w:p>
      <w:pPr>
        <w:spacing w:after="0"/>
        <w:ind w:left="0"/>
        <w:jc w:val="both"/>
      </w:pPr>
      <w:r>
        <w:rPr>
          <w:rFonts w:ascii="Times New Roman"/>
          <w:b w:val="false"/>
          <w:i w:val="false"/>
          <w:color w:val="000000"/>
          <w:sz w:val="28"/>
        </w:rPr>
        <w:t>
      25. Замещение отсутствующих членов комиссии не допускается.</w:t>
      </w:r>
    </w:p>
    <w:bookmarkEnd w:id="34"/>
    <w:bookmarkStart w:name="z36" w:id="35"/>
    <w:p>
      <w:pPr>
        <w:spacing w:after="0"/>
        <w:ind w:left="0"/>
        <w:jc w:val="both"/>
      </w:pPr>
      <w:r>
        <w:rPr>
          <w:rFonts w:ascii="Times New Roman"/>
          <w:b w:val="false"/>
          <w:i w:val="false"/>
          <w:color w:val="000000"/>
          <w:sz w:val="28"/>
        </w:rPr>
        <w:t>
      26. Секретарем комиссии является работник кадровой службы. Секретарь осуществляет техническое обслуживание и обеспечивает функционирование комиссии, оформляет протокол по итогам заседания комиссии и не вправе принимать участие в голосовании.</w:t>
      </w:r>
    </w:p>
    <w:bookmarkEnd w:id="35"/>
    <w:bookmarkStart w:name="z37" w:id="36"/>
    <w:p>
      <w:pPr>
        <w:spacing w:after="0"/>
        <w:ind w:left="0"/>
        <w:jc w:val="both"/>
      </w:pPr>
      <w:r>
        <w:rPr>
          <w:rFonts w:ascii="Times New Roman"/>
          <w:b w:val="false"/>
          <w:i w:val="false"/>
          <w:color w:val="000000"/>
          <w:sz w:val="28"/>
        </w:rPr>
        <w:t>
      27. Члены комиссии проходят аттестацию на общих основаниях. Работник, входящий в состав комиссии, не может участвовать в голосовании относительно себя.</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28. Заседание комиссии считается правомочным, если на нем присутствовали не менее двух третей ее состава.</w:t>
      </w:r>
    </w:p>
    <w:bookmarkEnd w:id="37"/>
    <w:bookmarkStart w:name="z39" w:id="38"/>
    <w:p>
      <w:pPr>
        <w:spacing w:after="0"/>
        <w:ind w:left="0"/>
        <w:jc w:val="both"/>
      </w:pPr>
      <w:r>
        <w:rPr>
          <w:rFonts w:ascii="Times New Roman"/>
          <w:b w:val="false"/>
          <w:i w:val="false"/>
          <w:color w:val="000000"/>
          <w:sz w:val="28"/>
        </w:rPr>
        <w:t>
      29. Решение комиссии принимается открытым голосованием. Результаты голосования определяются большинством голосов членов комиссии. Члены комиссии имеют право на особое мнение, которое, в случае его выражения, должно быть изложено в письменном виде и приложено к протоколу. При равенстве голосов голос председателя комиссии является решающим.</w:t>
      </w:r>
    </w:p>
    <w:bookmarkEnd w:id="38"/>
    <w:bookmarkStart w:name="z40" w:id="39"/>
    <w:p>
      <w:pPr>
        <w:spacing w:after="0"/>
        <w:ind w:left="0"/>
        <w:jc w:val="both"/>
      </w:pPr>
      <w:r>
        <w:rPr>
          <w:rFonts w:ascii="Times New Roman"/>
          <w:b w:val="false"/>
          <w:i w:val="false"/>
          <w:color w:val="000000"/>
          <w:sz w:val="28"/>
        </w:rPr>
        <w:t>
      30. Комиссия проводит аттестацию аттестуемого работника в его присутствии.</w:t>
      </w:r>
    </w:p>
    <w:bookmarkEnd w:id="39"/>
    <w:p>
      <w:pPr>
        <w:spacing w:after="0"/>
        <w:ind w:left="0"/>
        <w:jc w:val="both"/>
      </w:pPr>
      <w:r>
        <w:rPr>
          <w:rFonts w:ascii="Times New Roman"/>
          <w:b w:val="false"/>
          <w:i w:val="false"/>
          <w:color w:val="000000"/>
          <w:sz w:val="28"/>
        </w:rPr>
        <w:t>
      При неявке аттестуемого работника на заседание аттестационной комиссии, он признается не аттестованным, кроме случая неявки по уважительным причинам (временная нетрудоспособность, нахождение в отпуске, болезнь несовершеннолетнего ребенка, смерть близкого родственника, нахождение в командировке). В случае неявки аттестуемого на заседание комиссии по уважительной причине рассмотрение вопроса его аттестации переносится на более поздний срок, указанный комиссией.</w:t>
      </w:r>
    </w:p>
    <w:bookmarkStart w:name="z41" w:id="40"/>
    <w:p>
      <w:pPr>
        <w:spacing w:after="0"/>
        <w:ind w:left="0"/>
        <w:jc w:val="left"/>
      </w:pPr>
      <w:r>
        <w:rPr>
          <w:rFonts w:ascii="Times New Roman"/>
          <w:b/>
          <w:i w:val="false"/>
          <w:color w:val="000000"/>
        </w:rPr>
        <w:t xml:space="preserve"> Глава 4. Тестирование</w:t>
      </w:r>
    </w:p>
    <w:bookmarkEnd w:id="40"/>
    <w:p>
      <w:pPr>
        <w:spacing w:after="0"/>
        <w:ind w:left="0"/>
        <w:jc w:val="both"/>
      </w:pPr>
      <w:r>
        <w:rPr>
          <w:rFonts w:ascii="Times New Roman"/>
          <w:b w:val="false"/>
          <w:i w:val="false"/>
          <w:color w:val="ff0000"/>
          <w:sz w:val="28"/>
        </w:rPr>
        <w:t xml:space="preserve">
      Сноска. Заголовок главы 4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2" w:id="41"/>
    <w:p>
      <w:pPr>
        <w:spacing w:after="0"/>
        <w:ind w:left="0"/>
        <w:jc w:val="both"/>
      </w:pPr>
      <w:r>
        <w:rPr>
          <w:rFonts w:ascii="Times New Roman"/>
          <w:b w:val="false"/>
          <w:i w:val="false"/>
          <w:color w:val="000000"/>
          <w:sz w:val="28"/>
        </w:rPr>
        <w:t>
      31. Тестирование проводится на казахском или русском языках по выбору аттестуемого работника. Для руководителей число тестовых вопросов составляет 80 вопросов, а для работников – 60 вопросов.</w:t>
      </w:r>
    </w:p>
    <w:bookmarkEnd w:id="41"/>
    <w:bookmarkStart w:name="z43" w:id="42"/>
    <w:p>
      <w:pPr>
        <w:spacing w:after="0"/>
        <w:ind w:left="0"/>
        <w:jc w:val="both"/>
      </w:pPr>
      <w:r>
        <w:rPr>
          <w:rFonts w:ascii="Times New Roman"/>
          <w:b w:val="false"/>
          <w:i w:val="false"/>
          <w:color w:val="000000"/>
          <w:sz w:val="28"/>
        </w:rPr>
        <w:t>
      32. Тестовые вопросы разрабатываются и утверждаются для работников руководителем государственного архива, а для руководителей государственного архива – уполномоченным государственным органом в сфере архивного дела и документации или местным исполнительным органом области, города республиканского значения, столицы ежегодно не позднее 1 февраля. Тестовые вопросы должны содержать не менее трех вариантов ответов с одним правильным.</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43"/>
    <w:p>
      <w:pPr>
        <w:spacing w:after="0"/>
        <w:ind w:left="0"/>
        <w:jc w:val="both"/>
      </w:pPr>
      <w:r>
        <w:rPr>
          <w:rFonts w:ascii="Times New Roman"/>
          <w:b w:val="false"/>
          <w:i w:val="false"/>
          <w:color w:val="000000"/>
          <w:sz w:val="28"/>
        </w:rPr>
        <w:t>
      33. Результаты тестирования оцениваются баллами и объявляются в день сдачи. Правильный ответ на каждый тестовый вопрос оценивается одним баллом.</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 w:id="44"/>
    <w:p>
      <w:pPr>
        <w:spacing w:after="0"/>
        <w:ind w:left="0"/>
        <w:jc w:val="both"/>
      </w:pPr>
      <w:r>
        <w:rPr>
          <w:rFonts w:ascii="Times New Roman"/>
          <w:b w:val="false"/>
          <w:i w:val="false"/>
          <w:color w:val="000000"/>
          <w:sz w:val="28"/>
        </w:rPr>
        <w:t>
      34. Пороговый уровень правильных ответов, являющийся основанием для признания результатов тестирования положительным, составляет для руководителей 80 %, а для работников – 70 % от количества вопросов, содержащихся в тестах.</w:t>
      </w:r>
    </w:p>
    <w:bookmarkEnd w:id="44"/>
    <w:p>
      <w:pPr>
        <w:spacing w:after="0"/>
        <w:ind w:left="0"/>
        <w:jc w:val="both"/>
      </w:pPr>
      <w:r>
        <w:rPr>
          <w:rFonts w:ascii="Times New Roman"/>
          <w:b w:val="false"/>
          <w:i w:val="false"/>
          <w:color w:val="000000"/>
          <w:sz w:val="28"/>
        </w:rPr>
        <w:t>
      Работники, не преодолевшие пороговый уровень на этапе тестирования, на собеседование не допускаются и подлежат повторной аттестации.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 w:id="45"/>
    <w:p>
      <w:pPr>
        <w:spacing w:after="0"/>
        <w:ind w:left="0"/>
        <w:jc w:val="left"/>
      </w:pPr>
      <w:r>
        <w:rPr>
          <w:rFonts w:ascii="Times New Roman"/>
          <w:b/>
          <w:i w:val="false"/>
          <w:color w:val="000000"/>
        </w:rPr>
        <w:t xml:space="preserve"> Глава 5. Проведение собеседования и повторной аттестации</w:t>
      </w:r>
    </w:p>
    <w:bookmarkEnd w:id="45"/>
    <w:p>
      <w:pPr>
        <w:spacing w:after="0"/>
        <w:ind w:left="0"/>
        <w:jc w:val="both"/>
      </w:pPr>
      <w:r>
        <w:rPr>
          <w:rFonts w:ascii="Times New Roman"/>
          <w:b w:val="false"/>
          <w:i w:val="false"/>
          <w:color w:val="ff0000"/>
          <w:sz w:val="28"/>
        </w:rPr>
        <w:t xml:space="preserve">
      Сноска. Заголовок главы 5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7" w:id="46"/>
    <w:p>
      <w:pPr>
        <w:spacing w:after="0"/>
        <w:ind w:left="0"/>
        <w:jc w:val="both"/>
      </w:pPr>
      <w:r>
        <w:rPr>
          <w:rFonts w:ascii="Times New Roman"/>
          <w:b w:val="false"/>
          <w:i w:val="false"/>
          <w:color w:val="000000"/>
          <w:sz w:val="28"/>
        </w:rPr>
        <w:t>
      35. Собеседование на соответствие занимаемой должности и компетентности при выполнении функциональных обязанностей проводится на казахском или русском языках по выбору аттестуемого.</w:t>
      </w:r>
    </w:p>
    <w:bookmarkEnd w:id="46"/>
    <w:bookmarkStart w:name="z48" w:id="47"/>
    <w:p>
      <w:pPr>
        <w:spacing w:after="0"/>
        <w:ind w:left="0"/>
        <w:jc w:val="both"/>
      </w:pPr>
      <w:r>
        <w:rPr>
          <w:rFonts w:ascii="Times New Roman"/>
          <w:b w:val="false"/>
          <w:i w:val="false"/>
          <w:color w:val="000000"/>
          <w:sz w:val="28"/>
        </w:rPr>
        <w:t>
      36. Комиссия изучает представленные материалы и заслушивает аттестуемого. Обсуждение профессиональных, деловых и личностных качеств аттестуемого работника должно проходить в обстановке объективности, корректности и доброжелательности.</w:t>
      </w:r>
    </w:p>
    <w:bookmarkEnd w:id="47"/>
    <w:bookmarkStart w:name="z49" w:id="48"/>
    <w:p>
      <w:pPr>
        <w:spacing w:after="0"/>
        <w:ind w:left="0"/>
        <w:jc w:val="both"/>
      </w:pPr>
      <w:r>
        <w:rPr>
          <w:rFonts w:ascii="Times New Roman"/>
          <w:b w:val="false"/>
          <w:i w:val="false"/>
          <w:color w:val="000000"/>
          <w:sz w:val="28"/>
        </w:rPr>
        <w:t>
      37. По результатам изучения представленных материалов, результатов тестирования и собеседования с аттестуемым работником, комиссия принимает одно из следующих решений:</w:t>
      </w:r>
    </w:p>
    <w:bookmarkEnd w:id="48"/>
    <w:p>
      <w:pPr>
        <w:spacing w:after="0"/>
        <w:ind w:left="0"/>
        <w:jc w:val="both"/>
      </w:pPr>
      <w:r>
        <w:rPr>
          <w:rFonts w:ascii="Times New Roman"/>
          <w:b w:val="false"/>
          <w:i w:val="false"/>
          <w:color w:val="000000"/>
          <w:sz w:val="28"/>
        </w:rPr>
        <w:t>
      1) соответствует занимаемой должности;</w:t>
      </w:r>
    </w:p>
    <w:p>
      <w:pPr>
        <w:spacing w:after="0"/>
        <w:ind w:left="0"/>
        <w:jc w:val="both"/>
      </w:pPr>
      <w:r>
        <w:rPr>
          <w:rFonts w:ascii="Times New Roman"/>
          <w:b w:val="false"/>
          <w:i w:val="false"/>
          <w:color w:val="000000"/>
          <w:sz w:val="28"/>
        </w:rPr>
        <w:t>
      2) подлежит повторной аттестации.</w:t>
      </w:r>
    </w:p>
    <w:p>
      <w:pPr>
        <w:spacing w:after="0"/>
        <w:ind w:left="0"/>
        <w:jc w:val="both"/>
      </w:pPr>
      <w:r>
        <w:rPr>
          <w:rFonts w:ascii="Times New Roman"/>
          <w:b w:val="false"/>
          <w:i w:val="false"/>
          <w:color w:val="000000"/>
          <w:sz w:val="28"/>
        </w:rPr>
        <w:t>
      При вынесении положительного решения комиссия устанавливает (подтверждает) соответствующую квалификационную категорию (разряд) работника, либо отмечает об отсутствии оснований для ее установления.</w:t>
      </w:r>
    </w:p>
    <w:bookmarkStart w:name="z50" w:id="49"/>
    <w:p>
      <w:pPr>
        <w:spacing w:after="0"/>
        <w:ind w:left="0"/>
        <w:jc w:val="both"/>
      </w:pPr>
      <w:r>
        <w:rPr>
          <w:rFonts w:ascii="Times New Roman"/>
          <w:b w:val="false"/>
          <w:i w:val="false"/>
          <w:color w:val="000000"/>
          <w:sz w:val="28"/>
        </w:rPr>
        <w:t>
      38. Повторная аттестация проводится через три месяца со дня проведения первоначальной аттестации в порядке, определенном в настоящих Правилах. По итогам повторной аттестации комиссия принимает одно из следующих решений:</w:t>
      </w:r>
    </w:p>
    <w:bookmarkEnd w:id="49"/>
    <w:p>
      <w:pPr>
        <w:spacing w:after="0"/>
        <w:ind w:left="0"/>
        <w:jc w:val="both"/>
      </w:pPr>
      <w:r>
        <w:rPr>
          <w:rFonts w:ascii="Times New Roman"/>
          <w:b w:val="false"/>
          <w:i w:val="false"/>
          <w:color w:val="000000"/>
          <w:sz w:val="28"/>
        </w:rPr>
        <w:t>
      1) соответствует занимаемой должности;</w:t>
      </w:r>
    </w:p>
    <w:p>
      <w:pPr>
        <w:spacing w:after="0"/>
        <w:ind w:left="0"/>
        <w:jc w:val="both"/>
      </w:pPr>
      <w:r>
        <w:rPr>
          <w:rFonts w:ascii="Times New Roman"/>
          <w:b w:val="false"/>
          <w:i w:val="false"/>
          <w:color w:val="000000"/>
          <w:sz w:val="28"/>
        </w:rPr>
        <w:t>
      2) не соответствует занимаемой должности.</w:t>
      </w:r>
    </w:p>
    <w:p>
      <w:pPr>
        <w:spacing w:after="0"/>
        <w:ind w:left="0"/>
        <w:jc w:val="both"/>
      </w:pPr>
      <w:r>
        <w:rPr>
          <w:rFonts w:ascii="Times New Roman"/>
          <w:b w:val="false"/>
          <w:i w:val="false"/>
          <w:color w:val="000000"/>
          <w:sz w:val="28"/>
        </w:rPr>
        <w:t xml:space="preserve">
      При соответствии занимаемой должности комиссия выносит решение с учетом части второй </w:t>
      </w:r>
      <w:r>
        <w:rPr>
          <w:rFonts w:ascii="Times New Roman"/>
          <w:b w:val="false"/>
          <w:i w:val="false"/>
          <w:color w:val="000000"/>
          <w:sz w:val="28"/>
        </w:rPr>
        <w:t>пункта 37</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Принятие комиссией решения о несоответствии занимаемой должности является отрицательным результатом аттестации. Отрицательный результат аттестации руководителя и работника является основанием для понижения его в должности, а в случае его отказа от занятия предложенной должности – основанием для увольнения.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приказа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 w:id="50"/>
    <w:p>
      <w:pPr>
        <w:spacing w:after="0"/>
        <w:ind w:left="0"/>
        <w:jc w:val="both"/>
      </w:pPr>
      <w:r>
        <w:rPr>
          <w:rFonts w:ascii="Times New Roman"/>
          <w:b w:val="false"/>
          <w:i w:val="false"/>
          <w:color w:val="000000"/>
          <w:sz w:val="28"/>
        </w:rPr>
        <w:t>
      39. Оценки и рекомендации комиссии фиксируются в аттестационном листе, который подписывается членами комиссии, присутствовавшими на заседании.</w:t>
      </w:r>
    </w:p>
    <w:bookmarkEnd w:id="50"/>
    <w:bookmarkStart w:name="z52" w:id="51"/>
    <w:p>
      <w:pPr>
        <w:spacing w:after="0"/>
        <w:ind w:left="0"/>
        <w:jc w:val="both"/>
      </w:pPr>
      <w:r>
        <w:rPr>
          <w:rFonts w:ascii="Times New Roman"/>
          <w:b w:val="false"/>
          <w:i w:val="false"/>
          <w:color w:val="000000"/>
          <w:sz w:val="28"/>
        </w:rPr>
        <w:t xml:space="preserve">
      40. Решение комиссии оформляется протоколом, который подписывается членами комиссии и секретарем, присутствовавшими на ее заседании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51"/>
    <w:p>
      <w:pPr>
        <w:spacing w:after="0"/>
        <w:ind w:left="0"/>
        <w:jc w:val="both"/>
      </w:pPr>
      <w:r>
        <w:rPr>
          <w:rFonts w:ascii="Times New Roman"/>
          <w:b w:val="false"/>
          <w:i w:val="false"/>
          <w:color w:val="000000"/>
          <w:sz w:val="28"/>
        </w:rPr>
        <w:t>
      Решение комиссии в месячный срок со дня проведения аттестации утверждается руководителем.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40 с изменением, внесенным приказом Министра культуры и спорта РК от 15.11.2019 </w:t>
      </w:r>
      <w:r>
        <w:rPr>
          <w:rFonts w:ascii="Times New Roman"/>
          <w:b w:val="false"/>
          <w:i w:val="false"/>
          <w:color w:val="00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3" w:id="52"/>
    <w:p>
      <w:pPr>
        <w:spacing w:after="0"/>
        <w:ind w:left="0"/>
        <w:jc w:val="both"/>
      </w:pPr>
      <w:r>
        <w:rPr>
          <w:rFonts w:ascii="Times New Roman"/>
          <w:b w:val="false"/>
          <w:i w:val="false"/>
          <w:color w:val="000000"/>
          <w:sz w:val="28"/>
        </w:rPr>
        <w:t>
      41. Секретарь комиссии знакомит аттестуемого с решением комиссии. При отказе аттестуемого от подписи об ознакомлении в аттестационном листе, секретарем комиссии делается соответствующая запись с указанием даты и подписи.</w:t>
      </w:r>
    </w:p>
    <w:bookmarkEnd w:id="52"/>
    <w:bookmarkStart w:name="z54" w:id="53"/>
    <w:p>
      <w:pPr>
        <w:spacing w:after="0"/>
        <w:ind w:left="0"/>
        <w:jc w:val="both"/>
      </w:pPr>
      <w:r>
        <w:rPr>
          <w:rFonts w:ascii="Times New Roman"/>
          <w:b w:val="false"/>
          <w:i w:val="false"/>
          <w:color w:val="000000"/>
          <w:sz w:val="28"/>
        </w:rPr>
        <w:t>
      42. Аттестационный лист, служебная характеристика, решение комиссии хранятся в личном деле аттестуемого.</w:t>
      </w:r>
    </w:p>
    <w:bookmarkEnd w:id="53"/>
    <w:bookmarkStart w:name="z55" w:id="54"/>
    <w:p>
      <w:pPr>
        <w:spacing w:after="0"/>
        <w:ind w:left="0"/>
        <w:jc w:val="left"/>
      </w:pPr>
      <w:r>
        <w:rPr>
          <w:rFonts w:ascii="Times New Roman"/>
          <w:b/>
          <w:i w:val="false"/>
          <w:color w:val="000000"/>
        </w:rPr>
        <w:t xml:space="preserve"> Глава 6. Обжалование решения комиссии</w:t>
      </w:r>
    </w:p>
    <w:bookmarkEnd w:id="54"/>
    <w:p>
      <w:pPr>
        <w:spacing w:after="0"/>
        <w:ind w:left="0"/>
        <w:jc w:val="both"/>
      </w:pPr>
      <w:r>
        <w:rPr>
          <w:rFonts w:ascii="Times New Roman"/>
          <w:b w:val="false"/>
          <w:i w:val="false"/>
          <w:color w:val="ff0000"/>
          <w:sz w:val="28"/>
        </w:rPr>
        <w:t xml:space="preserve">
      Сноска. Заголовок главы 6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 w:id="55"/>
    <w:p>
      <w:pPr>
        <w:spacing w:after="0"/>
        <w:ind w:left="0"/>
        <w:jc w:val="both"/>
      </w:pPr>
      <w:r>
        <w:rPr>
          <w:rFonts w:ascii="Times New Roman"/>
          <w:b w:val="false"/>
          <w:i w:val="false"/>
          <w:color w:val="000000"/>
          <w:sz w:val="28"/>
        </w:rPr>
        <w:t>
      43. Работники имеют право обжаловать решение комиссии в установленном законодательством Республики Казахстан порядке.</w:t>
      </w:r>
    </w:p>
    <w:bookmarkEnd w:id="55"/>
    <w:bookmarkStart w:name="z57" w:id="56"/>
    <w:p>
      <w:pPr>
        <w:spacing w:after="0"/>
        <w:ind w:left="0"/>
        <w:jc w:val="both"/>
      </w:pPr>
      <w:r>
        <w:rPr>
          <w:rFonts w:ascii="Times New Roman"/>
          <w:b w:val="false"/>
          <w:i w:val="false"/>
          <w:color w:val="000000"/>
          <w:sz w:val="28"/>
        </w:rPr>
        <w:t xml:space="preserve">
      44. В случаях обнаружения нарушений требований настоящих Правил, руководитель имеет право отменить приказ и назначить повторную аттестацию. Повторная аттестация проводится в соответствии с </w:t>
      </w:r>
      <w:r>
        <w:rPr>
          <w:rFonts w:ascii="Times New Roman"/>
          <w:b w:val="false"/>
          <w:i w:val="false"/>
          <w:color w:val="000000"/>
          <w:sz w:val="28"/>
        </w:rPr>
        <w:t>пунктом 38</w:t>
      </w:r>
      <w:r>
        <w:rPr>
          <w:rFonts w:ascii="Times New Roman"/>
          <w:b w:val="false"/>
          <w:i w:val="false"/>
          <w:color w:val="000000"/>
          <w:sz w:val="28"/>
        </w:rPr>
        <w:t xml:space="preserve"> настоящих Правил.</w:t>
      </w:r>
    </w:p>
    <w:bookmarkEnd w:id="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гражданских</w:t>
            </w:r>
            <w:r>
              <w:br/>
            </w:r>
            <w:r>
              <w:rPr>
                <w:rFonts w:ascii="Times New Roman"/>
                <w:b w:val="false"/>
                <w:i w:val="false"/>
                <w:color w:val="000000"/>
                <w:sz w:val="20"/>
              </w:rPr>
              <w:t>служащих государственных</w:t>
            </w:r>
            <w:r>
              <w:br/>
            </w:r>
            <w:r>
              <w:rPr>
                <w:rFonts w:ascii="Times New Roman"/>
                <w:b w:val="false"/>
                <w:i w:val="false"/>
                <w:color w:val="000000"/>
                <w:sz w:val="20"/>
              </w:rPr>
              <w:t>архивов 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1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9" w:id="57"/>
    <w:p>
      <w:pPr>
        <w:spacing w:after="0"/>
        <w:ind w:left="0"/>
        <w:jc w:val="both"/>
      </w:pPr>
      <w:r>
        <w:rPr>
          <w:rFonts w:ascii="Times New Roman"/>
          <w:b w:val="false"/>
          <w:i w:val="false"/>
          <w:color w:val="000000"/>
          <w:sz w:val="28"/>
        </w:rPr>
        <w:t xml:space="preserve">
      форма            </w:t>
      </w:r>
    </w:p>
    <w:bookmarkEnd w:id="57"/>
    <w:p>
      <w:pPr>
        <w:spacing w:after="0"/>
        <w:ind w:left="0"/>
        <w:jc w:val="left"/>
      </w:pPr>
      <w:r>
        <w:rPr>
          <w:rFonts w:ascii="Times New Roman"/>
          <w:b/>
          <w:i w:val="false"/>
          <w:color w:val="000000"/>
        </w:rPr>
        <w:t xml:space="preserve"> Аттестационный лист</w:t>
      </w:r>
    </w:p>
    <w:p>
      <w:pPr>
        <w:spacing w:after="0"/>
        <w:ind w:left="0"/>
        <w:jc w:val="both"/>
      </w:pPr>
      <w:r>
        <w:rPr>
          <w:rFonts w:ascii="Times New Roman"/>
          <w:b w:val="false"/>
          <w:i w:val="false"/>
          <w:color w:val="000000"/>
          <w:sz w:val="28"/>
        </w:rPr>
        <w:t>
      Вид аттестации: очередная ____ повторная _____ (нужное отметить знаком Х).</w:t>
      </w:r>
    </w:p>
    <w:p>
      <w:pPr>
        <w:spacing w:after="0"/>
        <w:ind w:left="0"/>
        <w:jc w:val="both"/>
      </w:pPr>
      <w:r>
        <w:rPr>
          <w:rFonts w:ascii="Times New Roman"/>
          <w:b w:val="false"/>
          <w:i w:val="false"/>
          <w:color w:val="000000"/>
          <w:sz w:val="28"/>
        </w:rPr>
        <w:t>
      1. Фамилия, имя, отчество 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Дата рождения "___"_______________________ года</w:t>
      </w:r>
    </w:p>
    <w:p>
      <w:pPr>
        <w:spacing w:after="0"/>
        <w:ind w:left="0"/>
        <w:jc w:val="both"/>
      </w:pPr>
      <w:r>
        <w:rPr>
          <w:rFonts w:ascii="Times New Roman"/>
          <w:b w:val="false"/>
          <w:i w:val="false"/>
          <w:color w:val="000000"/>
          <w:sz w:val="28"/>
        </w:rPr>
        <w:t>
      3. Сведения об образовании, о повышении квалификации,</w:t>
      </w:r>
    </w:p>
    <w:p>
      <w:pPr>
        <w:spacing w:after="0"/>
        <w:ind w:left="0"/>
        <w:jc w:val="both"/>
      </w:pPr>
      <w:r>
        <w:rPr>
          <w:rFonts w:ascii="Times New Roman"/>
          <w:b w:val="false"/>
          <w:i w:val="false"/>
          <w:color w:val="000000"/>
          <w:sz w:val="28"/>
        </w:rPr>
        <w:t>
      переподготовке (когда и какое учебное заведение окончил,</w:t>
      </w:r>
    </w:p>
    <w:p>
      <w:pPr>
        <w:spacing w:after="0"/>
        <w:ind w:left="0"/>
        <w:jc w:val="both"/>
      </w:pPr>
      <w:r>
        <w:rPr>
          <w:rFonts w:ascii="Times New Roman"/>
          <w:b w:val="false"/>
          <w:i w:val="false"/>
          <w:color w:val="000000"/>
          <w:sz w:val="28"/>
        </w:rPr>
        <w:t>
      специальность и квалификация по образованию, документы о повышении</w:t>
      </w:r>
    </w:p>
    <w:p>
      <w:pPr>
        <w:spacing w:after="0"/>
        <w:ind w:left="0"/>
        <w:jc w:val="both"/>
      </w:pPr>
      <w:r>
        <w:rPr>
          <w:rFonts w:ascii="Times New Roman"/>
          <w:b w:val="false"/>
          <w:i w:val="false"/>
          <w:color w:val="000000"/>
          <w:sz w:val="28"/>
        </w:rPr>
        <w:t>
      квалификации, переподготовке, ученая степень и ученое звание, дата их</w:t>
      </w:r>
    </w:p>
    <w:p>
      <w:pPr>
        <w:spacing w:after="0"/>
        <w:ind w:left="0"/>
        <w:jc w:val="both"/>
      </w:pPr>
      <w:r>
        <w:rPr>
          <w:rFonts w:ascii="Times New Roman"/>
          <w:b w:val="false"/>
          <w:i w:val="false"/>
          <w:color w:val="000000"/>
          <w:sz w:val="28"/>
        </w:rPr>
        <w:t>
      присвоения)</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Занимаемая должность и дата назначения, квалификационная</w:t>
      </w:r>
    </w:p>
    <w:p>
      <w:pPr>
        <w:spacing w:after="0"/>
        <w:ind w:left="0"/>
        <w:jc w:val="both"/>
      </w:pPr>
      <w:r>
        <w:rPr>
          <w:rFonts w:ascii="Times New Roman"/>
          <w:b w:val="false"/>
          <w:i w:val="false"/>
          <w:color w:val="000000"/>
          <w:sz w:val="28"/>
        </w:rPr>
        <w:t>
      категория (разряд)</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Общий трудовой стаж - ______________________________________</w:t>
      </w:r>
    </w:p>
    <w:p>
      <w:pPr>
        <w:spacing w:after="0"/>
        <w:ind w:left="0"/>
        <w:jc w:val="both"/>
      </w:pPr>
      <w:r>
        <w:rPr>
          <w:rFonts w:ascii="Times New Roman"/>
          <w:b w:val="false"/>
          <w:i w:val="false"/>
          <w:color w:val="000000"/>
          <w:sz w:val="28"/>
        </w:rPr>
        <w:t>
      6. Общий стаж работы на должности:_____________________________</w:t>
      </w:r>
    </w:p>
    <w:p>
      <w:pPr>
        <w:spacing w:after="0"/>
        <w:ind w:left="0"/>
        <w:jc w:val="both"/>
      </w:pPr>
      <w:r>
        <w:rPr>
          <w:rFonts w:ascii="Times New Roman"/>
          <w:b w:val="false"/>
          <w:i w:val="false"/>
          <w:color w:val="000000"/>
          <w:sz w:val="28"/>
        </w:rPr>
        <w:t>
      7. Оценка деятельности, на основании служебной характеристики</w:t>
      </w:r>
    </w:p>
    <w:p>
      <w:pPr>
        <w:spacing w:after="0"/>
        <w:ind w:left="0"/>
        <w:jc w:val="both"/>
      </w:pPr>
      <w:r>
        <w:rPr>
          <w:rFonts w:ascii="Times New Roman"/>
          <w:b w:val="false"/>
          <w:i w:val="false"/>
          <w:color w:val="000000"/>
          <w:sz w:val="28"/>
        </w:rPr>
        <w:t>
      непосредственного руководителя аттестуемого</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8. На заседании присутствовало ______ членов аттестационной</w:t>
      </w:r>
    </w:p>
    <w:p>
      <w:pPr>
        <w:spacing w:after="0"/>
        <w:ind w:left="0"/>
        <w:jc w:val="both"/>
      </w:pPr>
      <w:r>
        <w:rPr>
          <w:rFonts w:ascii="Times New Roman"/>
          <w:b w:val="false"/>
          <w:i w:val="false"/>
          <w:color w:val="000000"/>
          <w:sz w:val="28"/>
        </w:rPr>
        <w:t>
      комиссии.</w:t>
      </w:r>
    </w:p>
    <w:p>
      <w:pPr>
        <w:spacing w:after="0"/>
        <w:ind w:left="0"/>
        <w:jc w:val="both"/>
      </w:pPr>
      <w:r>
        <w:rPr>
          <w:rFonts w:ascii="Times New Roman"/>
          <w:b w:val="false"/>
          <w:i w:val="false"/>
          <w:color w:val="000000"/>
          <w:sz w:val="28"/>
        </w:rPr>
        <w:t>
      9. Оценка деятельности аттестуемого по результатам голосования:</w:t>
      </w:r>
    </w:p>
    <w:p>
      <w:pPr>
        <w:spacing w:after="0"/>
        <w:ind w:left="0"/>
        <w:jc w:val="both"/>
      </w:pPr>
      <w:r>
        <w:rPr>
          <w:rFonts w:ascii="Times New Roman"/>
          <w:b w:val="false"/>
          <w:i w:val="false"/>
          <w:color w:val="000000"/>
          <w:sz w:val="28"/>
        </w:rPr>
        <w:t>
      1) соответствует занимаемой должности ________________________;</w:t>
      </w:r>
    </w:p>
    <w:p>
      <w:pPr>
        <w:spacing w:after="0"/>
        <w:ind w:left="0"/>
        <w:jc w:val="both"/>
      </w:pPr>
      <w:r>
        <w:rPr>
          <w:rFonts w:ascii="Times New Roman"/>
          <w:b w:val="false"/>
          <w:i w:val="false"/>
          <w:color w:val="000000"/>
          <w:sz w:val="28"/>
        </w:rPr>
        <w:t>
                                                     (количество голосов)</w:t>
      </w:r>
    </w:p>
    <w:p>
      <w:pPr>
        <w:spacing w:after="0"/>
        <w:ind w:left="0"/>
        <w:jc w:val="both"/>
      </w:pPr>
      <w:r>
        <w:rPr>
          <w:rFonts w:ascii="Times New Roman"/>
          <w:b w:val="false"/>
          <w:i w:val="false"/>
          <w:color w:val="000000"/>
          <w:sz w:val="28"/>
        </w:rPr>
        <w:t>
      2) подлежит повторной аттестации _____________________________;</w:t>
      </w:r>
    </w:p>
    <w:p>
      <w:pPr>
        <w:spacing w:after="0"/>
        <w:ind w:left="0"/>
        <w:jc w:val="both"/>
      </w:pPr>
      <w:r>
        <w:rPr>
          <w:rFonts w:ascii="Times New Roman"/>
          <w:b w:val="false"/>
          <w:i w:val="false"/>
          <w:color w:val="000000"/>
          <w:sz w:val="28"/>
        </w:rPr>
        <w:t>
                                                     (количество голосов)</w:t>
      </w:r>
    </w:p>
    <w:p>
      <w:pPr>
        <w:spacing w:after="0"/>
        <w:ind w:left="0"/>
        <w:jc w:val="both"/>
      </w:pPr>
      <w:r>
        <w:rPr>
          <w:rFonts w:ascii="Times New Roman"/>
          <w:b w:val="false"/>
          <w:i w:val="false"/>
          <w:color w:val="000000"/>
          <w:sz w:val="28"/>
        </w:rPr>
        <w:t>
      3) не соответствует занимаемой должности _____________________.</w:t>
      </w:r>
    </w:p>
    <w:p>
      <w:pPr>
        <w:spacing w:after="0"/>
        <w:ind w:left="0"/>
        <w:jc w:val="both"/>
      </w:pPr>
      <w:r>
        <w:rPr>
          <w:rFonts w:ascii="Times New Roman"/>
          <w:b w:val="false"/>
          <w:i w:val="false"/>
          <w:color w:val="000000"/>
          <w:sz w:val="28"/>
        </w:rPr>
        <w:t>
                                                       (количество голосов)</w:t>
      </w:r>
    </w:p>
    <w:p>
      <w:pPr>
        <w:spacing w:after="0"/>
        <w:ind w:left="0"/>
        <w:jc w:val="both"/>
      </w:pPr>
      <w:r>
        <w:rPr>
          <w:rFonts w:ascii="Times New Roman"/>
          <w:b w:val="false"/>
          <w:i w:val="false"/>
          <w:color w:val="000000"/>
          <w:sz w:val="28"/>
        </w:rPr>
        <w:t>
      10. Присвоение квалификационной категории:</w:t>
      </w:r>
    </w:p>
    <w:p>
      <w:pPr>
        <w:spacing w:after="0"/>
        <w:ind w:left="0"/>
        <w:jc w:val="both"/>
      </w:pPr>
      <w:r>
        <w:rPr>
          <w:rFonts w:ascii="Times New Roman"/>
          <w:b w:val="false"/>
          <w:i w:val="false"/>
          <w:color w:val="000000"/>
          <w:sz w:val="28"/>
        </w:rPr>
        <w:t>
      1) соответствует __________________________ (прописью)</w:t>
      </w:r>
    </w:p>
    <w:p>
      <w:pPr>
        <w:spacing w:after="0"/>
        <w:ind w:left="0"/>
        <w:jc w:val="both"/>
      </w:pPr>
      <w:r>
        <w:rPr>
          <w:rFonts w:ascii="Times New Roman"/>
          <w:b w:val="false"/>
          <w:i w:val="false"/>
          <w:color w:val="000000"/>
          <w:sz w:val="28"/>
        </w:rPr>
        <w:t>
      квалификационной категории;</w:t>
      </w:r>
    </w:p>
    <w:p>
      <w:pPr>
        <w:spacing w:after="0"/>
        <w:ind w:left="0"/>
        <w:jc w:val="both"/>
      </w:pPr>
      <w:r>
        <w:rPr>
          <w:rFonts w:ascii="Times New Roman"/>
          <w:b w:val="false"/>
          <w:i w:val="false"/>
          <w:color w:val="000000"/>
          <w:sz w:val="28"/>
        </w:rPr>
        <w:t>
      2) отсутствует основание для присвоения квалификационной</w:t>
      </w:r>
    </w:p>
    <w:p>
      <w:pPr>
        <w:spacing w:after="0"/>
        <w:ind w:left="0"/>
        <w:jc w:val="both"/>
      </w:pPr>
      <w:r>
        <w:rPr>
          <w:rFonts w:ascii="Times New Roman"/>
          <w:b w:val="false"/>
          <w:i w:val="false"/>
          <w:color w:val="000000"/>
          <w:sz w:val="28"/>
        </w:rPr>
        <w:t>
      категории __________________________ (прописью).</w:t>
      </w:r>
    </w:p>
    <w:p>
      <w:pPr>
        <w:spacing w:after="0"/>
        <w:ind w:left="0"/>
        <w:jc w:val="both"/>
      </w:pPr>
      <w:r>
        <w:rPr>
          <w:rFonts w:ascii="Times New Roman"/>
          <w:b w:val="false"/>
          <w:i w:val="false"/>
          <w:color w:val="000000"/>
          <w:sz w:val="28"/>
        </w:rPr>
        <w:t>
      11. Мнение аттестуемого: ______________________________________</w:t>
      </w:r>
    </w:p>
    <w:p>
      <w:pPr>
        <w:spacing w:after="0"/>
        <w:ind w:left="0"/>
        <w:jc w:val="both"/>
      </w:pPr>
      <w:r>
        <w:rPr>
          <w:rFonts w:ascii="Times New Roman"/>
          <w:b w:val="false"/>
          <w:i w:val="false"/>
          <w:color w:val="000000"/>
          <w:sz w:val="28"/>
        </w:rPr>
        <w:t>
      12. Рекомендации аттестационной комиссии (с указанием мотивов,</w:t>
      </w:r>
    </w:p>
    <w:p>
      <w:pPr>
        <w:spacing w:after="0"/>
        <w:ind w:left="0"/>
        <w:jc w:val="both"/>
      </w:pPr>
      <w:r>
        <w:rPr>
          <w:rFonts w:ascii="Times New Roman"/>
          <w:b w:val="false"/>
          <w:i w:val="false"/>
          <w:color w:val="000000"/>
          <w:sz w:val="28"/>
        </w:rPr>
        <w:t>
      по которым они даются):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Председатель аттестационной комиссии: __________________(подпись)</w:t>
      </w:r>
    </w:p>
    <w:p>
      <w:pPr>
        <w:spacing w:after="0"/>
        <w:ind w:left="0"/>
        <w:jc w:val="both"/>
      </w:pPr>
      <w:r>
        <w:rPr>
          <w:rFonts w:ascii="Times New Roman"/>
          <w:b w:val="false"/>
          <w:i w:val="false"/>
          <w:color w:val="000000"/>
          <w:sz w:val="28"/>
        </w:rPr>
        <w:t>
      Секретарь аттестационной комиссии: _____________________(подпись)</w:t>
      </w:r>
    </w:p>
    <w:p>
      <w:pPr>
        <w:spacing w:after="0"/>
        <w:ind w:left="0"/>
        <w:jc w:val="both"/>
      </w:pPr>
      <w:r>
        <w:rPr>
          <w:rFonts w:ascii="Times New Roman"/>
          <w:b w:val="false"/>
          <w:i w:val="false"/>
          <w:color w:val="000000"/>
          <w:sz w:val="28"/>
        </w:rPr>
        <w:t>
      Члены аттестационной комиссии: ________________________(подписи)</w:t>
      </w:r>
    </w:p>
    <w:p>
      <w:pPr>
        <w:spacing w:after="0"/>
        <w:ind w:left="0"/>
        <w:jc w:val="both"/>
      </w:pPr>
      <w:r>
        <w:rPr>
          <w:rFonts w:ascii="Times New Roman"/>
          <w:b w:val="false"/>
          <w:i w:val="false"/>
          <w:color w:val="000000"/>
          <w:sz w:val="28"/>
        </w:rPr>
        <w:t xml:space="preserve">
      Дата проведения аттестации "___" __________ 20___ года </w:t>
      </w:r>
    </w:p>
    <w:p>
      <w:pPr>
        <w:spacing w:after="0"/>
        <w:ind w:left="0"/>
        <w:jc w:val="both"/>
      </w:pPr>
      <w:r>
        <w:rPr>
          <w:rFonts w:ascii="Times New Roman"/>
          <w:b w:val="false"/>
          <w:i w:val="false"/>
          <w:color w:val="000000"/>
          <w:sz w:val="28"/>
        </w:rPr>
        <w:t>
      С аттестационным листом ознакомился: ____________________________</w:t>
      </w:r>
    </w:p>
    <w:p>
      <w:pPr>
        <w:spacing w:after="0"/>
        <w:ind w:left="0"/>
        <w:jc w:val="both"/>
      </w:pPr>
      <w:r>
        <w:rPr>
          <w:rFonts w:ascii="Times New Roman"/>
          <w:b w:val="false"/>
          <w:i w:val="false"/>
          <w:color w:val="000000"/>
          <w:sz w:val="28"/>
        </w:rPr>
        <w:t>
      _______________________ (подпись гражданского служащего 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проведения</w:t>
            </w:r>
            <w:r>
              <w:br/>
            </w:r>
            <w:r>
              <w:rPr>
                <w:rFonts w:ascii="Times New Roman"/>
                <w:b w:val="false"/>
                <w:i w:val="false"/>
                <w:color w:val="000000"/>
                <w:sz w:val="20"/>
              </w:rPr>
              <w:t>аттестации гражданских</w:t>
            </w:r>
            <w:r>
              <w:br/>
            </w:r>
            <w:r>
              <w:rPr>
                <w:rFonts w:ascii="Times New Roman"/>
                <w:b w:val="false"/>
                <w:i w:val="false"/>
                <w:color w:val="000000"/>
                <w:sz w:val="20"/>
              </w:rPr>
              <w:t>служащих государственных</w:t>
            </w:r>
            <w:r>
              <w:br/>
            </w:r>
            <w:r>
              <w:rPr>
                <w:rFonts w:ascii="Times New Roman"/>
                <w:b w:val="false"/>
                <w:i w:val="false"/>
                <w:color w:val="000000"/>
                <w:sz w:val="20"/>
              </w:rPr>
              <w:t>архивов Республики Казахстан</w:t>
            </w:r>
          </w:p>
        </w:tc>
      </w:tr>
    </w:tbl>
    <w:p>
      <w:pPr>
        <w:spacing w:after="0"/>
        <w:ind w:left="0"/>
        <w:jc w:val="both"/>
      </w:pPr>
      <w:r>
        <w:rPr>
          <w:rFonts w:ascii="Times New Roman"/>
          <w:b w:val="false"/>
          <w:i w:val="false"/>
          <w:color w:val="ff0000"/>
          <w:sz w:val="28"/>
        </w:rPr>
        <w:t xml:space="preserve">
      Сноска. Правый верхний угол приложения 2 в редакции приказа Министра культуры и спорта РК от 15.11.2019 </w:t>
      </w:r>
      <w:r>
        <w:rPr>
          <w:rFonts w:ascii="Times New Roman"/>
          <w:b w:val="false"/>
          <w:i w:val="false"/>
          <w:color w:val="ff0000"/>
          <w:sz w:val="28"/>
        </w:rPr>
        <w:t>№ 301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61" w:id="58"/>
    <w:p>
      <w:pPr>
        <w:spacing w:after="0"/>
        <w:ind w:left="0"/>
        <w:jc w:val="both"/>
      </w:pPr>
      <w:r>
        <w:rPr>
          <w:rFonts w:ascii="Times New Roman"/>
          <w:b w:val="false"/>
          <w:i w:val="false"/>
          <w:color w:val="000000"/>
          <w:sz w:val="28"/>
        </w:rPr>
        <w:t xml:space="preserve">
      форма            </w:t>
      </w:r>
    </w:p>
    <w:bookmarkEnd w:id="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руководителем аттестуемой</w:t>
            </w:r>
            <w:r>
              <w:br/>
            </w:r>
            <w:r>
              <w:rPr>
                <w:rFonts w:ascii="Times New Roman"/>
                <w:b w:val="false"/>
                <w:i w:val="false"/>
                <w:color w:val="000000"/>
                <w:sz w:val="20"/>
              </w:rPr>
              <w:t>организации</w:t>
            </w:r>
          </w:p>
        </w:tc>
      </w:tr>
    </w:tbl>
    <w:p>
      <w:pPr>
        <w:spacing w:after="0"/>
        <w:ind w:left="0"/>
        <w:jc w:val="both"/>
      </w:pPr>
      <w:r>
        <w:rPr>
          <w:rFonts w:ascii="Times New Roman"/>
          <w:b w:val="false"/>
          <w:i w:val="false"/>
          <w:color w:val="000000"/>
          <w:sz w:val="28"/>
        </w:rPr>
        <w:t xml:space="preserve">
      ________________ подпись   </w:t>
      </w:r>
    </w:p>
    <w:p>
      <w:pPr>
        <w:spacing w:after="0"/>
        <w:ind w:left="0"/>
        <w:jc w:val="both"/>
      </w:pPr>
      <w:r>
        <w:rPr>
          <w:rFonts w:ascii="Times New Roman"/>
          <w:b w:val="false"/>
          <w:i w:val="false"/>
          <w:color w:val="000000"/>
          <w:sz w:val="28"/>
        </w:rPr>
        <w:t xml:space="preserve">
      (расшифровка подписи)     </w:t>
      </w:r>
    </w:p>
    <w:p>
      <w:pPr>
        <w:spacing w:after="0"/>
        <w:ind w:left="0"/>
        <w:jc w:val="both"/>
      </w:pPr>
      <w:r>
        <w:rPr>
          <w:rFonts w:ascii="Times New Roman"/>
          <w:b w:val="false"/>
          <w:i w:val="false"/>
          <w:color w:val="000000"/>
          <w:sz w:val="28"/>
        </w:rPr>
        <w:t xml:space="preserve">
      "__" ______________20__ года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(наименование государственного архива)</w:t>
      </w:r>
    </w:p>
    <w:p>
      <w:pPr>
        <w:spacing w:after="0"/>
        <w:ind w:left="0"/>
        <w:jc w:val="left"/>
      </w:pPr>
      <w:r>
        <w:rPr>
          <w:rFonts w:ascii="Times New Roman"/>
          <w:b/>
          <w:i w:val="false"/>
          <w:color w:val="000000"/>
        </w:rPr>
        <w:t xml:space="preserve"> Протокол № _____</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Место проведения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Председатель комиссии:</w:t>
      </w:r>
    </w:p>
    <w:p>
      <w:pPr>
        <w:spacing w:after="0"/>
        <w:ind w:left="0"/>
        <w:jc w:val="both"/>
      </w:pPr>
      <w:r>
        <w:rPr>
          <w:rFonts w:ascii="Times New Roman"/>
          <w:b w:val="false"/>
          <w:i w:val="false"/>
          <w:color w:val="000000"/>
          <w:sz w:val="28"/>
        </w:rPr>
        <w:t>
      Секретарь комиссии:</w:t>
      </w:r>
    </w:p>
    <w:p>
      <w:pPr>
        <w:spacing w:after="0"/>
        <w:ind w:left="0"/>
        <w:jc w:val="both"/>
      </w:pPr>
      <w:r>
        <w:rPr>
          <w:rFonts w:ascii="Times New Roman"/>
          <w:b w:val="false"/>
          <w:i w:val="false"/>
          <w:color w:val="000000"/>
          <w:sz w:val="28"/>
        </w:rPr>
        <w:t>
      Члены комиссии:</w:t>
      </w:r>
    </w:p>
    <w:p>
      <w:pPr>
        <w:spacing w:after="0"/>
        <w:ind w:left="0"/>
        <w:jc w:val="both"/>
      </w:pPr>
      <w:r>
        <w:rPr>
          <w:rFonts w:ascii="Times New Roman"/>
          <w:b w:val="false"/>
          <w:i w:val="false"/>
          <w:color w:val="000000"/>
          <w:sz w:val="28"/>
        </w:rPr>
        <w:t>
      Присутствовали: (Ф.И.О. руководителей подразделений, в которых</w:t>
      </w:r>
    </w:p>
    <w:p>
      <w:pPr>
        <w:spacing w:after="0"/>
        <w:ind w:left="0"/>
        <w:jc w:val="both"/>
      </w:pPr>
      <w:r>
        <w:rPr>
          <w:rFonts w:ascii="Times New Roman"/>
          <w:b w:val="false"/>
          <w:i w:val="false"/>
          <w:color w:val="000000"/>
          <w:sz w:val="28"/>
        </w:rPr>
        <w:t>
      работают аттестуемые и других приглашенных)</w:t>
      </w:r>
    </w:p>
    <w:p>
      <w:pPr>
        <w:spacing w:after="0"/>
        <w:ind w:left="0"/>
        <w:jc w:val="both"/>
      </w:pPr>
      <w:r>
        <w:rPr>
          <w:rFonts w:ascii="Times New Roman"/>
          <w:b w:val="false"/>
          <w:i w:val="false"/>
          <w:color w:val="000000"/>
          <w:sz w:val="28"/>
        </w:rPr>
        <w:t>
      Рассмотрели аттестационные материалы на ____________________________</w:t>
      </w:r>
    </w:p>
    <w:p>
      <w:pPr>
        <w:spacing w:after="0"/>
        <w:ind w:left="0"/>
        <w:jc w:val="both"/>
      </w:pPr>
      <w:r>
        <w:rPr>
          <w:rFonts w:ascii="Times New Roman"/>
          <w:b w:val="false"/>
          <w:i w:val="false"/>
          <w:color w:val="000000"/>
          <w:sz w:val="28"/>
        </w:rPr>
        <w:t>
                                          (Ф.И.О. должность, подразделение)</w:t>
      </w:r>
    </w:p>
    <w:p>
      <w:pPr>
        <w:spacing w:after="0"/>
        <w:ind w:left="0"/>
        <w:jc w:val="both"/>
      </w:pPr>
      <w:r>
        <w:rPr>
          <w:rFonts w:ascii="Times New Roman"/>
          <w:b w:val="false"/>
          <w:i w:val="false"/>
          <w:color w:val="000000"/>
          <w:sz w:val="28"/>
        </w:rPr>
        <w:t>
      Вопросы к аттестуемому и его ответы 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Обоснование членов аттестационной комиссии на свое решение: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Количество голосов: поддержали _______; против _______.</w:t>
      </w:r>
    </w:p>
    <w:p>
      <w:pPr>
        <w:spacing w:after="0"/>
        <w:ind w:left="0"/>
        <w:jc w:val="both"/>
      </w:pPr>
      <w:r>
        <w:rPr>
          <w:rFonts w:ascii="Times New Roman"/>
          <w:b w:val="false"/>
          <w:i w:val="false"/>
          <w:color w:val="000000"/>
          <w:sz w:val="28"/>
        </w:rPr>
        <w:t>
      Председатель аттестационной комиссии: __________________(подпись)</w:t>
      </w:r>
    </w:p>
    <w:p>
      <w:pPr>
        <w:spacing w:after="0"/>
        <w:ind w:left="0"/>
        <w:jc w:val="both"/>
      </w:pPr>
      <w:r>
        <w:rPr>
          <w:rFonts w:ascii="Times New Roman"/>
          <w:b w:val="false"/>
          <w:i w:val="false"/>
          <w:color w:val="000000"/>
          <w:sz w:val="28"/>
        </w:rPr>
        <w:t>
      Секретарь аттестационной комиссии: _____________________(подпись)</w:t>
      </w:r>
    </w:p>
    <w:p>
      <w:pPr>
        <w:spacing w:after="0"/>
        <w:ind w:left="0"/>
        <w:jc w:val="both"/>
      </w:pPr>
      <w:r>
        <w:rPr>
          <w:rFonts w:ascii="Times New Roman"/>
          <w:b w:val="false"/>
          <w:i w:val="false"/>
          <w:color w:val="000000"/>
          <w:sz w:val="28"/>
        </w:rPr>
        <w:t xml:space="preserve">
      Члены аттестационной комиссии: ________________________(подписи) </w:t>
      </w:r>
    </w:p>
    <w:p>
      <w:pPr>
        <w:spacing w:after="0"/>
        <w:ind w:left="0"/>
        <w:jc w:val="both"/>
      </w:pPr>
      <w:r>
        <w:rPr>
          <w:rFonts w:ascii="Times New Roman"/>
          <w:b w:val="false"/>
          <w:i w:val="false"/>
          <w:color w:val="000000"/>
          <w:sz w:val="28"/>
        </w:rPr>
        <w:t xml:space="preserve">
      "___" ____________ 20__ года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