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c756" w14:textId="816c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10 марта 2015 года № 159 "Об утверждении Правил представления администратором текущей и запрашиваемой информации о ходе осуществления реабилитационной процедуры и процедуры банкротства"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637. Зарегистрирован в Министерстве юстиции Республики Казахстан 31 декабря 2015 года № 12784. Утратил силу приказом Первого заместителя Премьер-Министра Республики Казахстан – Министра финансов Республики Казахстан от 16 апреля 2020 года № 390.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16.04.2020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марта 2015 года № 159 "Об утверждении Правил представления администратором текущей и запрашиваемой информации о ходе осуществления реабилитационной процедуры и процедуры банкротства" (зарегистрированный в Реестре государственной регистрации нормативных правовых актов под № 10708, опубликованный в информационно-правовой системе "Әділет" 4 мая 2015 года)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администратором текущей и запрашиваемой информации о ходе осуществления реабилитационной процедуры или процедуры банкротства, утвержденных вышеуказанным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394"/>
        <w:gridCol w:w="94"/>
        <w:gridCol w:w="12394"/>
        <w:gridCol w:w="228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 администратора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 администратор*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управляющий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заполняется в случае вынесения судом решения о прекращении процедуры банкротства, применении реабилитационной процедуры и утверждении плана реабилитации";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33-1,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394"/>
        <w:gridCol w:w="161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33-1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 о прекращении процедуры банкротства, применении реабилитационной процедуры и утверждении плана реабилитации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текущей информации о ходе осуществления процедуры банкротства: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"Реализация имущества" дополнить строками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"/>
        <w:gridCol w:w="3"/>
        <w:gridCol w:w="12394"/>
        <w:gridCol w:w="94"/>
        <w:gridCol w:w="12394"/>
        <w:gridCol w:w="94"/>
        <w:gridCol w:w="12394"/>
      </w:tblGrid>
      <w:tr>
        <w:trPr>
          <w:trHeight w:val="30" w:hRule="atLeast"/>
        </w:trPr>
        <w:tc>
          <w:tcPr>
            <w:tcW w:w="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имущества (укажите Х в соответствующей ячейке)</w:t>
            </w:r>
          </w:p>
        </w:tc>
      </w:tr>
      <w:tr>
        <w:trPr>
          <w:trHeight w:val="30" w:hRule="atLeast"/>
        </w:trPr>
        <w:tc>
          <w:tcPr>
            <w:tcW w:w="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     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комплекс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предприятия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системы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