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75aa" w14:textId="c107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"Прием и направление документов граждан Республики Казахстан, выехавших за пределы Республики Казахстан по временным делам и изъявивших желание остаться там на постоянное место жительство"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19 ноября 2015 года № 11-1-2/517. Зарегистрирован в Министерстве юстиции Республики Казахстан 8 января 2016 года № 12830. Утратил силу приказом Министра иностранных дел Республики Казахстан от 3 июня 2020 года № 11-1-4/183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иностранных дел РК от 03.06.2020 </w:t>
      </w:r>
      <w:r>
        <w:rPr>
          <w:rFonts w:ascii="Times New Roman"/>
          <w:b w:val="false"/>
          <w:i w:val="false"/>
          <w:color w:val="ff0000"/>
          <w:sz w:val="28"/>
        </w:rPr>
        <w:t>№ 11-1-4/183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и направление документов граждан Республики Казахстан, выехавших за пределы Республики Казахстан по временным делам и изъявивших желание остаться там на постоянное место жительство".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Министерства иностранных дел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иностранных дел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заместителя Министра иностранных дел Республики Казахстан Жошыбаева Р.С.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Идрисов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2015 года № 11-1-2/517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и направление документов граждан Республики Казахстан, выехавших за пределы Республики Казахстан по временным делам и изъявивших желание остаться там на постоянное место жительство"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и направление документов граждан Республики Казахстан, выехавших за пределы Республики Казахстан по временным делам и изъявивших желание остаться там на постоянное место жительство" (далее - государственная услуга).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иностранных дел Республики Казахстан (далее - Министерство).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загранучреждениями Республики Казахстан и Министерством внутренних дел Республики Казахстан.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загранучреждения Республики Казахстан (далее – услугодатель).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услугодателю – 3 (три)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для сдачи пакета документов – 60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10 минут.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внесение в паспорт физического лица (далее – услугополучатель) записи о получении разрешения на постоянное место жительство за границей,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услугополучателям на платной основе по ставкам консульского сбора, установленным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консульского сбора осуществляется в наличной или безналичной форме через банки второго уровня или организации, осуществляющие отдельные виды банковских операций.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услугодателя: с понедельника по пятницу включительно, с 9.00 до 18.30 часов с перерывом на обед с 13.00 до 14.30 часов, кроме 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09:30 до 12:30 часов, а выдача результатов оказания государственной услуги с 16:00 до 17:00 часов. Среда – неприемный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к услугодателю: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руководства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анкета установленной формы,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разрешение на постоянное место жительство, выданное компетентными органами страны пребывания;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две фотографии размером 4х5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ксерокопия национального паспорта;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оригинал документа, подтверждающего оплату консульского сбора.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оставлении граждан Республики Казахстан, не достигших восемнадцати лет, совместно с одним из родителей (опекуном, попечителем) - нотариально заверенное согласие другого родителя, проживающего на территории Республики Казахстан. При отсутствии согласия одного из родителей выезд несовершеннолетнего может быть разрешен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получения, фамилии, имени, отчества принявшего лица и времени приема пакета документов.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обжалования, действий (бездействий) центрального государственного органа, а также услугодателя и (или) его должностных лиц по вопросам оказания государственной услуги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указывается его фамилия, имя, отчество, почтовый адрес, исходящий номер и дата. Жалоба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либо Министерства,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 ресурсе Министерства: www.mfa.gov.kz.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Услугополучатель имеет возможность получения информации о порядке и статусе оказания государственной услуги посредством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 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 ресурсе www.mfa.gov.kz., раздел "Государственные услуги", единого контакт-центра по вопросам оказания государственных услуг: 1414, 8 800 080 7777.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и направление документов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выехавших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временным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изъявивших желание остаться 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постоянное место жительство"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Разрешено постоянное жительство в______________________________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(наименование государства)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"_____"______________20___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(Ф.И.О. и должность консульского должностного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и направление документов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выехавших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временным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изъявивших желание остаться 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постоянное место жительство"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для ходатайствующих о разрешении</w:t>
      </w:r>
      <w:r>
        <w:br/>
      </w:r>
      <w:r>
        <w:rPr>
          <w:rFonts w:ascii="Times New Roman"/>
          <w:b/>
          <w:i w:val="false"/>
          <w:color w:val="000000"/>
        </w:rPr>
        <w:t>на постоянное жительство в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10460"/>
        <w:gridCol w:w="229"/>
      </w:tblGrid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имели другую фамилию, имя, отчество (при его наличии), укажите их.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и место рождения.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Номер, дата выдачи национального паспорта и наименование государственного органа, выдавший его. 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Последнее место прописки в Республике Казахстан.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в Республике Казахстан непосредственно перед выездом за рубеж.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Последнее место работы (учебы, службы) за последние 5 лет. Наличие допуска к государственным секретам Республики Казахстан, в том числе по прежним местам работы (службы).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Когда, к кому и на какой срок прибыли.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за рубежом, номер телефона.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16 лет, приехавшие с Вами (фамилия, имя, отчество).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Ваших удостоверения личности, военного билета и документов, подтверждающих трудовую деятельность.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эти документы находятся у Вас на руках, их следует приложить к анкете.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в Республике Казахстан, то указать у кого и его точный адрес.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пенсионер, то указать с какого времени, а также номер документ, подтверждающий статус пенсионера (при его наличии), его номер, дату выдачи. 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адреса проживания Ваших близких родственников в Республике Казахстан и Содружества Независимых Государств (родители, супруг(-а), родные братья и сестры, дети).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Причины, по которым Вы решили остаться на постоянное жительство.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Приложение: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(подпись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__ " _____________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