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4346" w14:textId="e5743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оснований получения правоохранительными органами из системы информационного обмена правоохранительных, специальных государственных и иных органов информации, необходимой для проведения негласных следственных действий и оперативно-розыскной деятельности, а также для решения иных возложенных на них задач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Генерального Прокурора Республики Казахстан от 21 декабря 2015 года № 150 и Министра внутренних дел Республики Казахстан от 31 декабря 2015 года № 1119 и Министра финансов Республики Казахстан от 30 декабря 2015 года № 733 и Министра по делам государственной службы Республики Казахстан от 30 декабря 2015 года № 21. Зарегистрирован в Министерстве юстиции Республики Казахстан 13 января 2016 года № 12860.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16-2 Закона Республики Казахстан от 22 декабря 2003 года "О государственной правовой статистике и специальных учетах"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совместного приказа Председателя Агентства РК по противодействию коррупции (Антикоррупционной службы) от 20.05.2020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>, Генерального Прокурора РК от 28.05.2020 № 72, Министра финансов РК от 01.06.2020 № 550 и Министра внутренних дел РК от 12.06.2020 № 462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установленные настоящим приказом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 получения правоохранительными органами из системы информационного обмена правоохранительных, специальных государственных и иных органов информации, необходимой для проведения негласных следственных действий и оперативно-розыскной деятельности, а также для решения иных возложенных на них задач.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(Айтпаева С.М.)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Генеральной прокуратуры Республики Казахстан и на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Генерального Прокурора Республики Казахстан Меркеля И.Д.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 А. Даулбаев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_____________К. Касымов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__________2015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___________Б. Султанов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__________2015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по делам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 Т. Донаков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21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 основания получения правоохранительными органами из системы</w:t>
      </w:r>
      <w:r>
        <w:br/>
      </w:r>
      <w:r>
        <w:rPr>
          <w:rFonts w:ascii="Times New Roman"/>
          <w:b/>
          <w:i w:val="false"/>
          <w:color w:val="000000"/>
        </w:rPr>
        <w:t>информационного обмена правоохранительных, специальных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и иных органов информации, необходимой для</w:t>
      </w:r>
      <w:r>
        <w:br/>
      </w:r>
      <w:r>
        <w:rPr>
          <w:rFonts w:ascii="Times New Roman"/>
          <w:b/>
          <w:i w:val="false"/>
          <w:color w:val="000000"/>
        </w:rPr>
        <w:t>проведения негласных следственных действий и</w:t>
      </w:r>
      <w:r>
        <w:br/>
      </w:r>
      <w:r>
        <w:rPr>
          <w:rFonts w:ascii="Times New Roman"/>
          <w:b/>
          <w:i w:val="false"/>
          <w:color w:val="000000"/>
        </w:rPr>
        <w:t>оперативно-розыскной деятельности, а также для решения иных</w:t>
      </w:r>
      <w:r>
        <w:br/>
      </w:r>
      <w:r>
        <w:rPr>
          <w:rFonts w:ascii="Times New Roman"/>
          <w:b/>
          <w:i w:val="false"/>
          <w:color w:val="000000"/>
        </w:rPr>
        <w:t>возложенных на них задач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совместного приказа Генерального Прокурора РК от 18.04.2017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>, Министра внутренних дел РК от 20.02.2017 № 128, Министра финансов РК от 04.04.2017 № 215, Председателя Агентства по делам государственной службы и противодействию коррупции РК от 15.02.2017 № 36 (вводится в действие по истечении десяти календарных дней после дня его первого официального опубликования).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 основания получения правоохранительными органами из системы информационного обмена правоохранительных, специальных государственных органов и иных органов информации, необходимой для проведения негласных следственных действий и оперативно-розыскной деятельности, а также для решения иных возложенных на них задач (далее – Правила) определяют: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 получения информации из системы информационного обмена правоохранительных, специальных государственных органов и иных органов (далее СИО ПСО, Система) сотрудниками правоохранительных органов (далее – пользователи);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регистрацию пользователей;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использования СИО ПСО;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сроки, порядок и условия хранения информации, полученной посредством СИО ПСО и осуществление проверки законности их истребования.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Основания получения информации из СИО ПСО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2 в редакции совместного приказа Генерального Прокурора РК от 18.04.2017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>, Министра внутренних дел РК от 20.02.2017 № 128, Министра финансов РК от 04.04.2017 № 215, Председателя Агентства по делам государственной службы и противодействию коррупции РК от 15.02.2017 № 36 (вводится в действие по истечении десяти календарных дней после дня его первого официального опубликования).</w:t>
      </w:r>
    </w:p>
    <w:bookmarkStart w:name="z1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Сотрудник правоохранительного органа, при наличии оснований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оперативно-розыскной деятельности" имеет право на получение сведений из СИО ПСО в объеме, в соответствии с Правами доступа в рамках осуществления оперативно-розыскной деятельности,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"/>
    <w:bookmarkStart w:name="z1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Сотрудник правоохранительного органа, при наличии условий и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232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получает сведения из СИО ПСО в объеме, в соответствии с Правами доступа в рамках проведения негласных следственных действий,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"/>
    <w:bookmarkStart w:name="z1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исполнении поручения органа, ведущего уголовный процесс о проведении розыскных мероприятий сотрудники правоохранительного органа получают сведения из СИО ПСО в объеме, в соответствии с Правами доступа в рамках проведения розыскных мероприятий,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"/>
    <w:bookmarkStart w:name="z1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Сотрудники органов внутренних дел получают информацию из СИО ПСО в объеме, в соответствии с Правами доступа в ходе решения иных задач, возложенных на органы внутренних дел,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1"/>
    <w:bookmarkStart w:name="z1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Сотрудники антикоррупционной службы получают информацию из СИО ПСО в объеме, в соответствии с Правами доступа в ходе решения иных задач, возложенных на Агентство Республики Казахстан по противодействию коррупции (Антикоррупционную службу),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совместного приказа Председателя Агентства РК по противодействию коррупции (Антикоррупционной службы) от 20.05.2020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>, Генерального Прокурора РК от 28.05.2020 № 72, Министра финансов РК от 01.06.2020 № 550 и Министра внутренних дел РК от 12.06.2020 № 462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Сотрудники службы экономических расследований Агентства Республики Казахстан по финансовому мониторингу (далее – Агентство) получают информацию из СИО ПСО в объеме в соответствии с Правами доступа в ходе решения иных задач, возложенных на Агентство,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20.04.2022 № 23, Председателя Агентства РК по противодействию коррупции (Антикоррупционной службы) от 20.04.2022 № 141, Министра внутренних дел РК от 21.04.2022 № 244 и Генерального Прокурора РК от 29.04.2022 № 93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Сотрудники органов прокуратуры получают информацию из СИО ПСО в объеме, в соответствии с Правами доступа в ходе решения иных задач, возложенных на органы прокуратуры,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настоящими Правилам.</w:t>
      </w:r>
    </w:p>
    <w:bookmarkEnd w:id="14"/>
    <w:bookmarkStart w:name="z27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Статьи, по которым доступны сервисы Комитета государственных доходов Министерства финансов (далее – КГД МФ), описаны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20.04.2022 № 23, Председателя Агентства РК по противодействию коррупции (Антикоррупционной службы) от 20.04.2022 № 141, Министра внутренних дел РК от 21.04.2022 № 244 и Генерального Прокурора РК от 29.04.2022 № 93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Регистрация пользователей СИО ПСО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совместного приказа Генерального Прокурора РК от 18.04.2017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>, Министра внутренних дел РК от 20.02.2017 № 128, Министра финансов РК от 04.04.2017 № 215, Председателя Агентства по делам государственной службы и противодействию коррупции РК от 15.02.2017 № 36 (вводится в действие по истечении десяти календарных дней после дня его первого официального опубликования).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Доступ к СИО ПСО предоставляется при соблюдении Требований к пользователям и персональным компьютерам, изложенных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Пользователь Системы через портал направляет оператору СИО ПСО – Комитету по правовой статистике и специальным учетам Генеральной прокуратуры Республики Казахстан (далее – КПСиСУ) электронную заявку на организацию доступа к "Системе информационного обмена правоохранительных, специальных, государственных и иных органов"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Заявка), при этом прикрепляется сканированная копия Заявки, подписанная курирующим руководителем правоохранительного органа, заверенная печатью.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Системы (сотрудник КПСиСУ), проверяет Заявку и в течение суток со дня поступления запроса регистрирует пользователя в СИО ПСО, либо направляет мотивированный отказ в регистрации, подписанный средствами электронной цифровой подписи Национального удостоверяющего центра (далее – ЭЦП НУЦ), зарегистрированной на КПСиСУ, посредством портала СИО ПСО. В случае изменения прав пользователя Системы, его перевода в другое подразделение, пользователь направляет в КПСиСУ электронную Заявку для корректировок прав доступа.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увольнения пользователя, Заявку на блокировку в КПСиСУ направляет должностное лицо правоохранительного органа (далее – ПО).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первичном входе пользователь подписывает Соглашение о правах использования СИО ПСО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средствами ЭЦП НУЦ. Электронное подписанное соглашение и дата подписания фиксируются в Системе.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использования СИО ПСО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совместного приказа Генерального Прокурора РК от 18.04.2017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>, Министра внутренних дел РК от 20.02.2017 № 128, Министра финансов РК от 04.04.2017 № 215, Председателя Агентства по делам государственной службы и противодействию коррупции РК от 15.02.2017 № 36 (вводится в действие по истечении десяти календарных дней после дня его первого официального опубликования).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получения информации обязательным условием является наличие у пользователя Системы </w:t>
      </w:r>
      <w:r>
        <w:rPr>
          <w:rFonts w:ascii="Times New Roman"/>
          <w:b w:val="false"/>
          <w:i w:val="false"/>
          <w:color w:val="000000"/>
          <w:sz w:val="28"/>
        </w:rPr>
        <w:t>основания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предусмотренного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регистрации в СИО ПСО соответствии с Перечнем распределения ролей СИО ПСО по основаниям, по форме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Работа в СИО ПСО начинается с прохождения пользователем Системы процедуры аутентификации, которая осуществляется средствами ЭЦП НУЦ пользователя.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Пользователь Системы, успешно прошедший аутентификацию и при наличии подписанного соглашения в электронной форме получает доступ к СИО ПСО, и возможность отправки запроса по доступным ему сервисам.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отправлении запроса в рамках оперативно-розыскной деятельности заполнение текстового поля "обоснование запроса" является необязательным.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отправлении запроса в рамках </w:t>
      </w:r>
      <w:r>
        <w:rPr>
          <w:rFonts w:ascii="Times New Roman"/>
          <w:b w:val="false"/>
          <w:i w:val="false"/>
          <w:color w:val="000000"/>
          <w:sz w:val="28"/>
        </w:rPr>
        <w:t>негласных следственных действий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розыскных мероприятий пользователь Системы указывает номер уголовного дела, присвоенный </w:t>
      </w:r>
      <w:r>
        <w:rPr>
          <w:rFonts w:ascii="Times New Roman"/>
          <w:b w:val="false"/>
          <w:i w:val="false"/>
          <w:color w:val="000000"/>
          <w:sz w:val="28"/>
        </w:rPr>
        <w:t>Единым реестром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досудебных расследований.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направления запроса для решения иных возложенных на них задач, пользователь Системы выбирает одно из оснований в СИО ПСО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Все запросы пользователей в Систему отправляются с использованием средств ЭЦП НУЦ пользователя.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Фиксация всех параметров в процессе эксплуатации СИО ПСО производится по времени города Нур-Султана.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совместного приказа Председателя Агентства РК по противодействию коррупции (Антикоррупционной службы) от 20.05.2020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>, Генерального Прокурора РК от 28.05.2020 № 72, Министра финансов РК от 01.06.2020 № 550 и Министра внутренних дел РК от 12.06.2020 № 462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Пользователи Системы обеспечивают обоснованность запроса информации, соблюдение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персональных данных и их защите, в сфере информационной безопасности, иной охраняемой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тайны, а также их использование исключительно в целях, заявленных в запросе.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Передача средств ЭЦП НУЦ другим лицам категорически запрещается.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получения сведений из СИО ПСО, пользователь Системы обеспечивает их конфиденциальность.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Полученная информация хранится в материалах, на основании которых она запрошена, при этом электронные копии загруженных на локальное устройство файлов подлежат незамедлительному уничтожению.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Обо всех случаях непредвиденных и аварийных ситуаций, приводящих к задержке доступа к СИО ПСО более одного часа, пользователь Системы уведомляет оператора СИО ПСО посредством контактных телефонов и электронной почты, указанных на портале СИО ПСО.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За незаконные сбор и обработку данных, полученных из СИО ПСО, пользователь Системы несет ответственность,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Должностные лица, ответственные за обеспечение обоснованности запросов, организацию работы с электронными информационными ресурсами, полученными из СИО ПСО, и их использованием определяются руководителями этих органов.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При нарушении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информационной безопасности и требований, указанных в настоящих Правилах, указанные должностные лица должны принять меры по блокировке доступа и рассмотрению вопроса об ответственности,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Должностные лица обеспечивают ведомственный контроль за обоснованностью запросов в СИО ПСО.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Ведомственный контроль заключается в периодическом, но не менее одного раза в месяц, мониторинге запросов посредством функционала "Отчеты", в котором отображаются все запросы подведомственных сотрудников.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Должностные лица оператора СИО ПСО, ответственные за надлежащее функционирование, регистрацию пользователей Системы, обеспечение обоснованности запросов, организацию работы с электронными информационными ресурсами, полученными из СИО ПСО, их использованием, соблюдением требований информационной безопасности определяются Генеральным Прокурором Республики Казахстан.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Администратор СИО ПСО при получении Заявки от должностного лица ПО на блокировку пользователя Системы незамедлительно блокирует доступ данного пользователя.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Доступ пользователям Системы предоставляется круглосуточно, кроме времени простоя при аварийных ситуациях или проведения плановых технических работ, опубликованных на портале СИО ПСО.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Получение информации из СИО ПСО осуществляется зарегистрированными пользователями Системы посредством защищенных каналов связи с использованием ЭЦП НУЦ.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Запрос, оформленный в электронном виде и соответствующий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электронном документе и электронной цифровой подписи, равнозначен документу на бумажном носителе.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Для хранения ЭЦП НУЦ используются только сертифицированные защищенные устройства.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Все запросы пользователей Системы фиксируются в Log-журналах.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заполнении Log–журнала Системы данные архивируются по мере заполнения. Архив содержит данные за все время работы СИО ПСО.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Все случаи аварийной ситуации, приводящие к задержке отправки сообщений более одного часа фиксируются в Log-журнале СИО ПСО.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СИО ПСО предоставляется возможность формирования периодических отчетов о количестве выполненных запросов, фактах отклонения и нарушения требований, указанных в настоящих Правилах.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Возможность формировать отчеты предоставляется должностным лицам ПО и должностным лицам оператора.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При выявлении фактов нарушения пользователем Системы требований настоящих Правил,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информационной безопасности оператор СИО ПСО проводит анализ для выявления и устранения причин, принимает меры по ограничению пользователя Системы доступа к СИО ПСО и по рассмотрению вопроса об ответственности виновных лиц,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При возникновении непредвиденных и аварийных ситуаций, оператор СИО ПСО принимает соответствующие меры для их выявления и устранения. Оператор СИО ПСО в свою очередь фиксирует факт возникновения непредвиденной или аварийной ситуации в Журнале аварийных ситуаций,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указанием даты, времени наступления, причин и принятых мер по устранению задержки. Уведомления о времени запланированных технических работ в СИО ПСО (в том числе отключение, изменения, обновления) публикуются на портале СИО ПСО.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Оператор СИО ПСО не регистрирует и не предоставляет пользователю Системы доступ к СИО ПСО, в случаях, если сведения, указанные в заявке на получение доступа к СИО ПСО являются не неполными.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Оператор СИО ПСО не распространяет личную информацию о пользователях, за исключением случаев, предусмотренных законодательством Республики Казахстан.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За незаконные сбор и обработку, а также разглашение данных полученных из СИО ПСО, оператор Системы несет ответственность,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Сроки, порядок и условия хранения информации,</w:t>
      </w:r>
      <w:r>
        <w:br/>
      </w:r>
      <w:r>
        <w:rPr>
          <w:rFonts w:ascii="Times New Roman"/>
          <w:b/>
          <w:i w:val="false"/>
          <w:color w:val="000000"/>
        </w:rPr>
        <w:t>полученной посредством СИО ПСО и осуществление</w:t>
      </w:r>
      <w:r>
        <w:br/>
      </w:r>
      <w:r>
        <w:rPr>
          <w:rFonts w:ascii="Times New Roman"/>
          <w:b/>
          <w:i w:val="false"/>
          <w:color w:val="000000"/>
        </w:rPr>
        <w:t>проверки законности их истребования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в редакции совместного приказа Генерального Прокурора РК от 18.04.2017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>, Министра внутренних дел РК от 20.02.2017 № 128, Министра финансов РК от 04.04.2017 № 215, Председателя Агентства по делам государственной службы и противодействию коррупции РК от 15.02.2017 № 36 (вводится в действие по истечении десяти календарных дней после дня его первого официального опубликования).</w:t>
      </w:r>
    </w:p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Сроки, порядок и условия хранения информации определяются, исходя из содержания основного материала. Информация подлежит уничтожению вместе с соответствующими материалами.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Электронные запросы в СИО ПСО и результаты их обработки, хранятся постоянно.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целях проверки законности получения пользователями ПО информации из СИО ПСО, прокурор в ходе осуществления надзора за законностью оперативно-розыскной деятельности запрашивает от оператора СИО ПСО сведения о запросах, направленных пользователями указанных органов и о полученной из СИО ПСО информации.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Основанием для проведения прокурором проверки законности получения пользователями Системы сведений из СИО ПСО в ходе осуществления оперативно-розыскной деятельности является наличие постановления о проведении проверки, копия которого приобщается к направляемому прокурором запросу.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При выявлении в ходе проверки фактов незаконного получения пользователями Системы информации, прокурор ставит вопрос о привлечении виновных должностных лиц к ответственности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основаниям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правоохранительными органами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информационного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 иных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необходимой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негласных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и оперативно-розыскной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а также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возложенных на них задач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совместными приказами Председателя Агентства РК по противодействию коррупции (Антикоррупционной службы) от 20.05.2020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, Генерального Прокурора РК от 28.05.2020 № 72, Министра финансов РК от 01.06.2020 № 550 и Министра внутренних дел РК от 12.06.2020 № 462 (вводится в действие по истечении десяти календарных дней после дня его первого официального опубликования); Председателя Агентства РК по финансовому мониторингу от 20.04.2022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>, Председателя Агентства РК по противодействию коррупции (Антикоррупционной службы) от 20.04.2022 № 141, Министра внутренних дел РК от 21.04.2022 № 244 и Генерального Прокурора РК от 29.04.2022 № 93 (вводится в действие по истечении десяти календарных дней после дня его первого официального опубликования).</w:t>
      </w:r>
    </w:p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доступа в рамках осуществления оперативно-розыскной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оперативно-розыскная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ГБД "Физические лица"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 "Юридические лица"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"Регистр недвижимости"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"Земельный участок"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"Транспортные средства"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"Зарегистрированное оружие"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"Железнодорожный транспорт"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"Речные и маломерные суда"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"Морские суда"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"Сельхозтехника"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"Пенсионные отчисления"*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усеченный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"Инвалидность"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"Социальная помощь"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"Рынок труда"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полученных услугах лицами в ЦОН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"Специальные учеты"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"Единая унифицированная статистическая система"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"Исполнительных производств"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"Судебных органов"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"Судебных карточек"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"Нарушения правил дорожного движения"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"Требования"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"Криминальный автотранспорт"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"Криминальное оружие"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"Учет ДТП"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на госслужащего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 из системы документирования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1 из системы документирования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"Водительское удостоверение"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"Е-Нотариат"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"Единый учет обращений лиц"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"Записи актов гражданского состояния"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государственной границы гражданами 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государственной границы иностранными гражданами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"Налогоплательщиков"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налоговой задолженности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встречных проверках**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только по определенным статьям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плательщиках НДС**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налоговой отчетности (СОНО)**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контрагентам**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"Е-лицензирование"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"Электронные государственные закупки"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"Участников внешнеэкономической деятельности"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по пассажирским таможенным декларациям"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по декларациям на транспортное средство"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"Иностранная рабочая сила"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о монополистах"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о контрактах на недропользование (углеводородное сырье)"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о контрактах на недропользование (твердые полезные ископаемые и подземные воды)"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"Учет проверок ГО"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поступлениях в бюджет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"Қазақстан теміржолы"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"Казахтелеком"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"Скрывающихся от следствия/дознания"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"Без вести пропавших"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"Нарушение иностранных рабочих"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запрета на недвижимость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запрета на юридическое лицо (филиал, представительство)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запрета на участие физического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процедуры выдворения иностранных граждан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недобросовестных участников государственных закупок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адресов и контактных телефонов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технического осмотра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Наложение/снятие обременения на земельный участок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Почтовые отправления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студентах и выпускниках ВУЗов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производству и обороту этилового спирта и/или виноматериала**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производству и обороту алкогольной продукции**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обороту алкогольной продукции**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нефтепродуктам (2-ой версии)**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нефтепродуктам (3-ей версии)**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должниках и ответчиках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диспансерном учете физического лица (о Д-учете)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Взаимосвязи 1-уровня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Взаимосвязи 2-уровня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</w:tbl>
    <w:bookmarkStart w:name="z25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Усеченный сервис ГЦВП – без указания размера поступлений в ГЦВП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Статьи, по которым доступны сервисы КГД МФ, описаны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основаниям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правоохранительными органами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информационного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 иных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необходимой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негласных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и оперативно-розыскной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а также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возложенных на них задач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совместными приказами Председателя Агентства РК по противодействию коррупции (Антикоррупционной службы) от 20.05.2020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, Генерального Прокурора РК от 28.05.2020 № 72, Министра финансов РК от 01.06.2020 № 550 и Министра внутренних дел РК от 12.06.2020 № 462 (вводится в действие по истечении десяти календарных дней после дня его первого официального опубликования); Председателя Агентства РК по финансовому мониторингу от 20.04.2022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>, Председателя Агентства РК по противодействию коррупции (Антикоррупционной службы) от 20.04.2022 № 141, Министра внутренних дел РК от 21.04.2022 № 244 и Генерального Прокурора РК от 29.04.2022 № 93 (вводится в действие по истечении десяти календарных дней после дня его первого официального опубликования).</w:t>
      </w:r>
    </w:p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доступа в рамках проведения негласных следственных действий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негласные следственные действия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ГБД "Физические лица"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 "Юридические лица"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"Регистр недвижимости"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"Земельный участок"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"Транспортные средства"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"Зарегистрированное оружие"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"Железнодорожный транспорт"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"Речные и маломерные суда"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"Морские суда"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"Сельхозтехника"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"Пенсионные отчисления"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"Инвалидность"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"Социальная помощь"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"Рынок труда"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полученных услугах лицами в ЦОН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"Специальные учеты"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"Единая унифицированная статистическая система"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"Исполнительных производств"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"Судебных органов"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"Судебных карточек"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"Нарушения правил дорожного движения"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"Требования"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"Криминальный автотранспорт"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"Криминальное оружие"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"Учет ДТП"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на госслужащего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 из системы документирования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1 из системы документирования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"Водительское удостоверение"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"Е-Нотариат"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"Единый учет обращений лиц"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"Записи актов гражданского состояния"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государственной границы гражданами 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государственной границы иностранными гражданами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"Налогоплательщиков"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налоговой задолженности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встречных проверках*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плательщиках НДС*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налоговой отчетности (СОНО)*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контрагентам*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"Е-лицензирование"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"Электронные государственные закупки"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"Участников внешнеэкономической деятельности"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по пассажирским таможенным декларациям"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по декларациям на транспортное средство"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"Иностранная рабочая сила"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о монополистах"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о контрактах на недропользование (углеводородное сырье)"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о контрактах на недропользование (твердые полезные ископаемые и подземные воды)"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"Учет проверок ГО"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поступлениях в бюджет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"Қазақстан теміржолы"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"Казахтелеком"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"Скрывающихся от следствия/дознания"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"Без вести пропавших"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"Нарушение иностранных рабочих"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запрета на недвижимость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запрета на юридическое лицо (филиал, представительство)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запрета на участие физического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процедуры выдворения иностранных граждан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недобросовестных участников государственных закупок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адресов и контактных телефонов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технического осмотра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Наложение/снятие обременения на земельный участок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Почтовые отправления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студентах и выпускниках ВУЗов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производству и обороту этилового спирта и/или виноматериала*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производству и обороту алкогольной продукции*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обороту алкогольной продукции*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нефтепродуктам (2-ой версии)*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нефтепродуктам (3-ей версии)*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должниках и ответчиках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диспансерном учете физического лица (о Д-учете)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Взаимосвязи 1-уровня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Взаимосвязи 2-уровня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</w:tbl>
    <w:bookmarkStart w:name="z25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8"/>
    <w:bookmarkStart w:name="z25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Статьи, по которым доступны сервисы КГД МФ, описаны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основаниям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правоохранительными органами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информационного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 иных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необходимой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негласных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и оперативно-розыскной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а также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возложенных на них задач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изменениями, внесенными совместными приказами Председателя Агентства РК по противодействию коррупции (Антикоррупционной службы) от 20.05.2020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, Генерального Прокурора РК от 28.05.2020 № 72, Министра финансов РК от 01.06.2020 № 550 и Министра внутренних дел РК от 12.06.2020 № 462 (вводится в действие по истечении десяти календарных дней после дня его первого официального опубликования); Председателя Агентства РК по финансовому мониторингу от 20.04.2022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>, Председателя Агентства РК по противодействию коррупции (Антикоррупционной службы) от 20.04.2022 № 141, Министра внутренних дел РК от 21.04.2022 № 244 и Генерального Прокурора РК от 29.04.2022 № 93 (вводится в действие по истечении десяти календарных дней после дня его первого официального опубликования).</w:t>
      </w:r>
    </w:p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доступа в рамках проведения розыскных мероприятий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розыскные мероприятия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ГБД "Физические лица"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 "Юридические лица"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"Регистр недвижимости"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"Земельный участок"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"Транспортные средства"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"Зарегистрированное оружие"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"Железнодорожный транспорт"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"Речные и маломерные суда"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"Морские суда"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"Сельхозтехника"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"Пенсионные отчисления"*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усеченный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"Инвалидность"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"Социальная помощь"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"Рынок труда"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полученных услугах лицами в ЦОН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"Специальные учеты"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"Единая унифицированная статистическая система"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"Исполнительных производств"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"Судебных органов"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"Судебных карточек"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"Нарушения правил дорожного движения"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"Требования"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"Криминальный автотранспорт"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"Криминальное оружие"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"Учет ДТП"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на госслужащего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 из системы документирования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1 из системы документирования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"Водительское удостоверение"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"Е-Нотариат"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"Единый учет обращений лиц"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"Записи актов гражданского состояния"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государственной границы гражданами 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государственной границы иностранными гражданами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"Налогоплательщиков"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налоговой задолженности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встречных проверках**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плательщиках НДС**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налоговой отчетности (СОНО)**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контрагентам**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"Е-лицензирование"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"Электронные государственные закупки"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"Участников внешнеэкономической деятельности"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по пассажирским таможенным декларациям"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по декларациям на транспортное средство"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"Иностранная рабочая сила"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о монополистах"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о контрактах на недропользование (углеводородное сырье)"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о контрактах на недропользование (твердые полезные ископаемые и подземные воды)"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"Учет проверок ГО"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поступлениях в бюджет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"Қазақстан теміржолы"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"Казахтелеком"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"Скрывающихся от следствия/дознания"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"Без вести пропавших"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"Нарушение иностранных рабочих"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запрета на недвижимость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запрета на юридическое лицо (филиал, представительство)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запрета на участие физического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процедуры выдворения иностранных граждан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недобросовестных участников государственных закупок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адресов и контактных телефонов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технического осмотра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Наложение/снятие обременения на земельный участок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Почтовые отправления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студентах и выпускниках ВУЗов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производству и обороту этилового спирта и/или виноматериала**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производству и обороту алкогольной продукции**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обороту алкогольной продукции**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нефтепродуктам (2-ой версии)**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нефтепродуктам (3-ей версии)**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должниках и ответчиках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диспансерном учете физического лица (о Д-учете)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Взаимосвязи 1-уровня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Взаимосвязи 2-уровня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</w:tbl>
    <w:bookmarkStart w:name="z25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Усеченный сервис ГЦВП – без указания размера поступлений в ГЦВП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Статьи, по которым доступны сервисы КГД МФ, описаны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основаниям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правоохранительными органами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информационного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 иных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необходимой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негласных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и оперативно-розыскной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а также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возложенных на них задач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с изменениями, внесенными совместными приказами Председателя Агентства РК по противодействию коррупции (Антикоррупционной службы) от 20.05.2020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, Генерального Прокурора РК от 28.05.2020 № 72, Министра финансов РК от 01.06.2020 № 550 и Министра внутренних дел РК от 12.06.2020 № 462 (вводится в действие по истечении десяти календарных дней после дня его первого официального опубликования); Председателя Агентства РК по финансовому мониторингу от 20.04.2022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>, Председателя Агентства РК по противодействию коррупции (Антикоррупционной службы) от 20.04.2022 № 141, Министра внутренних дел РК от 21.04.2022 № 244 и Генерального Прокурора РК от 29.04.2022 № 93 (вводится в действие по истечении десяти календарных дней после дня его первого официального опубликования).</w:t>
      </w:r>
    </w:p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Права доступа в ходе решения иных задач, возложенных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органы внутренних дел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задачи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задачи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АИПС контроль (КАП)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МП (МП)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ЦАБД УИС (КУИС)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ИБД (МВД)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ГБД "Физические лица"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 "Юридические лица"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"Регистр недвижимости"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"Земельный участок"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"Транспортные средства"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"Зарегистрированное оружие"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"Железнодорожный транспорт"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"Речные и маломерные суда"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"Морские суда"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"Сельхозтехника"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"Пенсионные отчисления"*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+усеченный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"Инвалидность"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"Социальная помощь"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"Рынок труда"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полученных услугах лицами в ЦОН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"Специальные учеты"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"Единая унифицированная статистическая система"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"Исполнительных производств"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"Судебных органов"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"Судебных карточек"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"Нарушения правил дорожного движения"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"Требования"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"Криминальный автотранспорт"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"Криминальное оружие"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"Учет ДТП"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на госслужащего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 из системы документирования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1 из системы документирования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"Водительское удостоверение"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"Е-Нотариат"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"Единый учет обращений лиц"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"Записи актов гражданского состояния"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государственной границы гражданами РК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государственной границы иностранными гражданами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"Налогоплательщиков"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налоговой задолженности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встречных проверках**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плательщиках НДС**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налоговой отчетности (СОНО)**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контрагентам**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"Е-лицензирование"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"Электронные государственные закупки"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"Участников внешнеэкономической деятельности"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по пассажирским таможенным декларациям"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по декларациям на транспортное средство"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"Иностранная рабочая сила"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о монополистах"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о контрактах на недропользование (углеводородное сырье)"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о контрактах на недропользование (твердые полезные ископаемые и подземные воды)"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"Учет проверок ГО"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поступлениях в бюджет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"Қазақстан теміржолы"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"Казахтелеком"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"Скрывающихся от следствия/дознания"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"Без вести пропавших"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"Нарушение иностранных рабочих"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запрета на недвижимость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запрета на юридическое лицо (филиал, представительство)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запрета на участие физического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процедуры выдворения иностранных граждан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недобросовестных участников государственных закупок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адресов и контактных телефонов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государственных служащих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технического осмотра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Наложение/снятие обременения на земельный участок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Почтовые отправления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студентах и выпускниках ВУЗов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производству и обороту этилового спирта и/или виноматериала**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производству и обороту алкогольной продукции**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обороту алкогольной продукции**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нефтепродуктам (2-ой версии)**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нефтепродуктам (3-ей версии)**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должниках и ответчиках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диспансерном учете физического лица (о Д-учете)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Взаимосвязи 1-уровня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Взаимосвязи 2-уровня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Усеченный сервис ГЦВП – без указания размера поступлений в ГЦВП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Статьи, по которым доступны сервисы КГД МФ, описаны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основаниям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правоохранительными органами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информационного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 иных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необходимой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негласных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и оперативно-розыскной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а также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возложенных на них задач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совместного приказа Генерального Прокурора РК от 18.04.2017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, Министра внутренних дел РК от 20.02.2017 № 128, Министра финансов РК от 04.04.2017 № 215, Председателя Агентства по делам государственной службы и противодействию коррупции РК от 15.02.2017 № 36 (вводится в действие по истечении десяти календарных дней после дня его первого официального опубликования); с изменениями, внесенными совместными приказами Председателя Агентства РК по противодействию коррупции (Антикоррупционной службы) от 20.05.2020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, Генерального Прокурора РК от 28.05.2020 № 72, Министра финансов РК от 01.06.2020 № 550 и Министра внутренних дел РК от 12.06.2020 № 462 (вводится в действие по истечении десяти календарных дней после дня его первого официального опубликования); Председателя Агентства РК по финансовому мониторингу от 20.04.2022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>, Председателя Агентства РК по противодействию коррупции (Антикоррупционной службы) от 20.04.2022 № 141, Министра внутренних дел РК от 21.04.2022 № 244 и Генерального Прокурора РК от 29.04.2022 № 93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доступа в ходе решения иных задач, возложенных на Агентство Республики Казахстан по противодействию коррупции (Антикоррупционную службу)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совместного приказа Председателя Агентства РК по противодействию коррупции (Антикоррупционной службы) от 20.05.2020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>, Генерального Прокурора РК от 28.05.2020 № 72, Министра финансов РК от 01.06.2020 № 550 и Министра внутренних дел РК от 12.06.2020 № 462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иные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ЕАИТС (АГДСПК)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 "Физические лица"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 "Юридические лица"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"Регистр недвижимости"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8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"Земельный участок"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8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"Транспортные средства"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8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"Зарегистрированное оружие"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8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"Железнодорожный транспорт"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8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"Речные и маломерные суда"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8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"Морские суда"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8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"Сельхозтехника"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8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"Пенсионные отчисления"*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+усеченный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8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"Инвалидность"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8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"Социальная помощь"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9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"Рынок труда"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9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полученных услугах лицами в ЦОН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9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"Специальные учеты"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9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"Единая унифицированная статистическая система"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9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"Исполнительных производств"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9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"Судебных органов"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9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"Судебных карточек"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9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"Нарушения правил дорожного движения"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9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9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"Криминальный автотранспорт"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10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"Криминальное оружие"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10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"Учет ДТП"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10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на госслужащего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10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 из системы документирования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10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1 из системы документирования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1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"Водительское удостоверение"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1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"Е-Нотариат"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1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"Единый учет обращений лиц"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1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"Записи актов гражданского состояния"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1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государственной границы гражданами 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1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государственной границы иностранными гражданами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1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"Налогоплательщиков"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1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налоговой задолженности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1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встречных проверках**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1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плательщиках НДС**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1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налоговой отчетности (СОНО)**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1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контрагентам**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1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"Е-лицензирование"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1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"Электронные государственные закупки"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1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"Участников внешнеэкономической деятельности"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1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по пассажирским таможенным декларациям"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1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по декларациям на транспортное средство"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1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"Иностранная рабочая сила"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1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о монополистах"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1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о контрактах на недропользование (углеводородное сырье)"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1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о контрактах на недропользование (твердые полезные ископаемые и подземные воды)"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1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"Учет проверок ГО"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1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поступлениях в бюджет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1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"Қазақстантеміржолы"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1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"Казахтелеком"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1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"Скрывающихся от следствия/дознания"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1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"Без вести пропавших"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1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"Нарушение иностранных рабочих"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1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запрета на недвижимость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1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запрета на юридическое лицо (филиал, представительство)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1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запрета на участие физического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1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процедуры выдворения иностранных граждан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1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недобросовестных участников государственных закупок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1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адресов и контактных телефонов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1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1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технического осмотра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1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Наложение/снятие обременения на земельный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1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Почтовые отправления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1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студентах и выпускниках ВУЗов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1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производству и обороту этилового спирта и/или виноматериала**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bookmarkEnd w:id="1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производству и обороту алкогольной продукции**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bookmarkEnd w:id="1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обороту алкогольной продукции**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bookmarkEnd w:id="14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нефтепродуктам (2-ой версии)**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bookmarkEnd w:id="14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нефтепродуктам (3-ей версии)**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bookmarkEnd w:id="14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должниках и ответчиках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bookmarkEnd w:id="1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диспансерном учете физического лица (о Д-учете)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bookmarkEnd w:id="15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Взаимосвязи 1-уровня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bookmarkEnd w:id="15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Взаимосвязи 2-уровня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</w:tbl>
    <w:bookmarkStart w:name="z2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Усеченный сервис ГЦВП – без указания размера поступлений в ГЦВП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Статьи, по которым доступны сервисы КГД МФ, описаны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основаниям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правоохранительными органами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информационного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 иных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необходимой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негласных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и оперативно-розыскной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а также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возложенных на них задач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с изменениями, внесенными совместным приказом Председателя Агентства РК по противодействию коррупции (Антикоррупционной службы) от 20.05.2020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, Генерального Прокурора РК от 28.05.2020 № 72, Министра финансов РК от 01.06.2020 № 550 и Министра внутренних дел РК от 12.06.2020 № 462 (вводится в действие по истечении десяти календарных дней после дня его первого официального опубликования); Председателя Агентства РК по финансовому мониторингу от 20.04.2022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>, Председателя Агентства РК по противодействию коррупции (Антикоррупционной службы) от 20.04.2022 № 141, Министра внутренних дел РК от 21.04.2022 № 244 и Генерального Прокурора РК от 29.04.2022 № 93 (вводится в действие по истечении десяти календарных дней после дня его первого официального опубликования).</w:t>
      </w:r>
    </w:p>
    <w:bookmarkStart w:name="z8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154"/>
    <w:bookmarkStart w:name="z8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доступа в ходе решения иных задач, возложенных на Службу экономических расследований Агентства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20.04.2022 № 23, Председателя Агентства РК по противодействию коррупции (Антикоррупционной службы) от 20.04.2022 № 141, Министра внутренних дел РК от 21.04.2022 № 244 и Генерального Прокурора РК от 29.04.2022 № 93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задачи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ГБД "Физические лица"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 "Юридические лица"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"Регистр недвижимости"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"Земельный участок"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"Транспортные средства"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"Зарегистрированное оружие"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"Железнодорожный транспорт"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"Речные и маломерные суда"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"Морские суда"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"Сельхозтехника"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"Пенсионные отчисления"*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+усеченный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"Инвалидность"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"Социальная помощь"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"Рынок труда"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полученных услугах лицами в ЦОН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"Специальные учеты"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"Единая унифицированная статистическая система"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"Исполнительных производств"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"Судебных органов"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"Судебных карточек"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"Нарушения правил дорожного движения"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"Требования"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"Криминальный автотранспорт"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"Криминальное оружие"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"Учет ДТП"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на госслужащего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 из системы документирования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1 из системы документирования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"Водительское удостоверение"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"Е-Нотариат"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"Единый учет обращений лиц"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"Записи актов гражданского состояния"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государственной границы гражданами 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государственной границы иностранными гражданами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"Налогоплательщиков"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налоговой задолженности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встречных проверках**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плательщиках НДС**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налоговой отчетности (СОНО)**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контрагентам**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"Е-лицензирование"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"Электронные государственные закупки"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"Участников внешнеэкономической деятельности"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по пассажирским таможенным декларациям"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по декларациям на транспортное средство"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"Иностранная рабочая сила"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о монополистах"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о контрактах на недропользование (углеводородное сырье)"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о контрактах на недропользование (твердые полезные ископаемые и подземные воды)"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"Учет проверок ГО"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поступлениях в бюджет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"Қазақстан теміржолы"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"Казахтелеком"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"Скрывающихся от следствия/дознания"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"Без вести пропавших"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"Нарушение иностранных рабочих"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запрета на недвижимость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запрета на юридическое лицо (филиал, представительство)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запрета на участие физического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процедуры выдворения иностранных граждан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недобросовестных участников государственных закупок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адресов и контактных телефонов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технического осмотра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Наложение/снятие обременения на земельный участок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Почтовые отправления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студентах и выпускниках ВУЗов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производству и обороту этилового спирта и/или виноматериала**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производству и обороту алкогольной продукции**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обороту алкогольной продукции**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нефтепродуктам (2-ой версии)**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нефтепродуктам (3-ей версии)**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должниках и ответчиках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диспансерном учете физического лица (о Д-учете)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Взаимосвязи 1-уровня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Взаимосвязи 2-уровня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Усеченный сервис ГЦВП – без указания размера поступлений в ГЦВП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Статьи, по которым доступны сервисы КГД МФ, описаны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основаниям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правоохранительными органами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информационного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 иных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необходимой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негласных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и оперативно-розыскной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а также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возложенных на них задач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с изменениями, внесенными совместными приказами Председателя Агентства РК по противодействию коррупции (Антикоррупционной службы) от 20.05.2020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, Генерального Прокурора РК от 28.05.2020 № 72, Министра финансов РК от 01.06.2020 № 550 и Министра внутренних дел РК от 12.06.2020 № 462 (вводится в действие по истечении десяти календарных дней после дня его первого официального опубликования); Председателя Агентства РК по финансовому мониторингу от 20.04.2022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>, Председателя Агентства РК по противодействию коррупции (Антикоррупционной службы) от 20.04.2022 № 141, Министра внутренних дел РК от 21.04.2022 № 244 и Генерального Прокурора РК от 29.04.2022 № 93 (вводится в действие по истечении десяти календарных дней после дня его первого официального опубликования).</w:t>
      </w:r>
    </w:p>
    <w:bookmarkStart w:name="z8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157"/>
    <w:bookmarkStart w:name="z8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доступа в ходе решения иных задач, возложенных на органы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прокуратуры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задачи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ГБД "Физические лица"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 "Юридические лица"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"Регистр недвижимости"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"Земельный участок"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"Транспортные средства"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"Зарегистрированное оружие"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"Железнодорожный транспорт"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"Речные и маломерные суда"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"Морские суда"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"Сельхозтехника"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"Пенсионные отчисления"*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"Инвалидность"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"Социальная помощь"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"Рынок труда"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полученных услугах лицами в ЦОН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"Специальные учеты"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"Единая унифицированная статистическая система"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"Исполнительных производств"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"Судебных органов"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"Судебных карточек"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"Нарушения правил дорожного движения"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"Требования"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"Криминальный автотранспорт"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"Криминальное оружие"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"Учет ДТП"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на госслужащего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 из системы документирования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1 из системы документирования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"Водительское удостоверение"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"Е-Нотариат"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"Единый учет обращений лиц"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"Записи актов гражданского состояния"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государственной границы гражданами 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государственной границы иностранными гражданами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"Налогоплательщиков"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налоговой задолженности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встречных проверках*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плательщиках НДС*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налоговой отчетности (СОНО)*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контрагентам*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"Е-лицензирование"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"Электронные государственные закупки"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"Участников внешнеэкономической деятельности"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по пассажирским таможенным декларациям"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по декларациям на транспортное средство"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"Иностранная рабочая сила"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о монополистах"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о контрактах на недропользование (углеводородное сырье)"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"Сведения о контрактах на недропользование (твердые полезные ископаемые и подземные воды)"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"Учет проверок ГО"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поступлениях в бюджет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"Қазақстан теміржолы"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"Казахтелеком"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"Скрывающихся от следствия/дознания"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"Без вести пропавших"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"Нарушение иностранных рабочих"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запрета на недвижимость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запрета на юридическое лицо (филиал, представительство)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запрета на участие физического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процедуры выдворения иностранных граждан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недобросовестных участников государственных закупок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адресов и контактных телефонов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технического осмотра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Наложение/снятие обременения на земельный участок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Почтовые отправления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студентах и выпускниках ВУЗов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производству и обороту этилового спирта и/или виноматериала*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производству и обороту алкогольной продукции*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обороту алкогольной продукции*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нефтепродуктам (2-ой версии)*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декларации по нефтепродуктам (3-ей версии)*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по определенным статьям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должниках и ответчиках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диспансерном учете физического лица (о Д-учете)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Взаимосвязи 1-уровня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Взаимосвязи 2-уровня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</w:tbl>
    <w:bookmarkStart w:name="z2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9"/>
    <w:bookmarkStart w:name="z2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Статьи, по которым доступны сервисы КГД МФ, описаны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основаниям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системы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 правоохранительных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 органов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необходимой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негласных следственных действий и оперативно-розыскной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решения иных возложенных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них задач</w:t>
            </w:r>
          </w:p>
        </w:tc>
      </w:tr>
    </w:tbl>
    <w:bookmarkStart w:name="z271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статей Уголовного кодекса Республики Казахстан по экономическим правонарушениям для запроса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20.04.2022 № 23, Председателя Агентства РК по противодействию коррупции (Антикоррупционной службы) от 20.04.2022 № 141, Министра внутренних дел РК от 21.04.2022 № 244 и Генерального Прокурора РК от 29.04.2022 № 93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предпринимательство, незаконная банковская, микрофинансовая или коллекторская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предпринимательство, незаконная банковская, микрофинансовая или коллекторская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действий по выписке счета-фактуры без фактического выполнения работ, оказания услуг, отгрузки товаров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действий по выписке счета-фактуры без фактического выполнения работ, оказания услуг, отгрузки товаров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действий по выписке счета-фактуры без фактического выполнения работ, оказания услуг, отгрузки товаров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руководство финансовой (инвестиционной) пирамидой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руководство финансовой (инвестиционной) пирамидой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руководство финансовой (инвестиционной) пирамидой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(отмывание) денег и (или) иного имущества, полученных преступным путем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(отмывание) денег и (или) иного имущества, полученных преступным путем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(отмывание) денег и (или) иного имущества, полученных преступным путем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получение кредита или нецелевое использование бюджетного кредита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получение кредита или нецелевое использование бюджетного кредита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Нецелевое использование денег, полученных от размещения облигаций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Монополистическая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Монополистическая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Монополистическая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использование товарного знака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использование товарного знака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Незаконные получение, разглашение или использование сведений, составляющих коммерческую либо банковскую тайну, налоговую тайну, полученную в ходе горизонтального мониторинга, тайну предоставления микрокредита, тайну коллекторской деятельности, а также информации, связанной с легализацией имущества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Незаконные получение, разглашение или использование сведений, составляющих коммерческую либо банковскую тайну, налоговую тайну, полученную в ходе горизонтального мониторинга, тайну предоставления микрокредита, тайну коллекторской деятельности, а также информации, связанной с легализацией имущества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Незаконные получение, разглашение или использование сведений, составляющих коммерческую либо банковскую тайну, налоговую тайну, полученную в ходе горизонтального мониторинга, тайну предоставления микрокредита, тайну коллекторской деятельности, а также информации, связанной с легализацией имущества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Незаконные получение, разглашение или использование сведений, составляющих коммерческую либо банковскую тайну, налоговую тайну, полученную в ходе горизонтального мониторинга, тайну предоставления микрокредита, тайну коллекторской деятельности, а также информации, связанной с легализацией имущества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эмитентом порядка выпуска эмиссионных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 информации либо представление заведомо ложных сведений должностным лицом эмитента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реестр держателей ценных бумаг заведомо ложных сведений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реестр держателей ценных бумаг заведомо ложных сведений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заведомо ложных сведений профессиональными участниками рынка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проведения операций с ценными бумагами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проведения операций с ценными бумагами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проведения операций с ценными бумагами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Манипулирование на рынке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Манипулирование на рынке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Манипулирование на рынке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Незаконные действия в отношении инсайдерской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Незаконные действия в отношении инсайдерской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Незаконные действия в отношении инсайдерской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хранение, перемещение или сбыт поддельных денег или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хранение, перемещение или сбыт поддельных денег или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хранение, перемещение или сбыт поддельных денег или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или сбыт поддельных платежных карточек и иных платежных и расчетных документов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или сбыт поддельных платежных карточек и иных платежных и расчетных документов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 и правил маркировки подакцизных товаров акцизными марками и (или) учетно-контрольными марками, подделка и использование акцизных марок и (или) учетно-контрольных марок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 и правил маркировки подакцизных товаров акцизными марками и (или) учетно-контрольными марками, подделка и использование акцизных марок и (или) учетно-контрольных марок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требования репатриации национальной и (или)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уплаты таможенных пошлин, таможенных сборов, налогов, специальных, антидемпинговых, компенсационных пошлин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уплаты таможенных пошлин, таможенных сборов, налогов, специальных, антидемпинговых, компенсационных пошлин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уплаты таможенных пошлин, таможенных сборов, налогов, специальных, антидемпинговых, компенсационных пошлин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Неправомерные действия при реабилитации и банкротстве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Неправомерные действия при реабилитации и банкротстве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Преднамеренное банкротство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Преднамеренное банкротство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до неплатежеспособности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до неплатежеспособности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законодательства Республики Казахстан о бухгалтерском учете и финансовой отчетности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заведомо ложных сведений о банковских операциях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использование денег банка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использование денег банка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гражданина от уплаты налога и (или) других обязательных платежей в бюджет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уплаты налога и (или) других обязательных платежей в бюджет с организаций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уплаты налога и (или) других обязательных платежей в бюджет с организаций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уплаты налога и (или) других обязательных платежей в бюджет с организаций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Незаконные действия в отношении имущества, ограниченного в распоряжении в счет налоговой задолженности налогоплательщика, задолженности плательщика по таможенным платежам, налогам, специальным, антидемпинговым, компенсационным пошлинам, пеней, процентов в случае их начисления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незаконного вознаграждения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незаконного вознаграждения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незаконного вознаграждения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Принуждение к совершению сделки или к отказу от ее совершения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Принуждение к совершению сделки или к отказу от ее совершения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Принуждение к совершению сделки или к отказу от ее совершения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основаниям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системы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 правоохранительных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 органов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необходимой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негласных следственных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оперативно-розыскной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решения иных возложенных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них задач</w:t>
            </w:r>
          </w:p>
        </w:tc>
      </w:tr>
    </w:tbl>
    <w:bookmarkStart w:name="z272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для работы с системой информационного обмена правоохранительных, специальных государственных и иных органов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20.04.2022 № 23, Председателя Агентства РК по противодействию коррупции (Антикоррупционной службы) от 20.04.2022 № 141, Министра внутренних дел РК от 21.04.2022 № 244 и Генерального Прокурора РК от 29.04.2022 № 93 (вводится в действие по истечении десяти календарных дней после дня его первого официального опубликования).</w:t>
      </w:r>
    </w:p>
    <w:bookmarkStart w:name="z2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работы с системой информационного обмена правоохранительных, специальных государственных и иных органов (далее - СИО ПСО) необходимо наличие средства электронной цифровой подписи Национального удостоверяющего центра Республики Казахстан (далее – ЭЦП) для физических лиц на защищенном носителе информации.</w:t>
      </w:r>
    </w:p>
    <w:bookmarkEnd w:id="163"/>
    <w:bookmarkStart w:name="z2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Минимальные требования к персональным компьютерам, предназначенным для работы с СИО ПСО: </w:t>
      </w:r>
    </w:p>
    <w:bookmarkEnd w:id="164"/>
    <w:bookmarkStart w:name="z2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процессор с тактовой частотой 3.1 GHz;</w:t>
      </w:r>
    </w:p>
    <w:bookmarkEnd w:id="165"/>
    <w:bookmarkStart w:name="z2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свободный объем жесткого диска не менее 80 Gb;</w:t>
      </w:r>
    </w:p>
    <w:bookmarkEnd w:id="166"/>
    <w:bookmarkStart w:name="z2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оперативная память не менее 4 Gb;</w:t>
      </w:r>
    </w:p>
    <w:bookmarkEnd w:id="167"/>
    <w:bookmarkStart w:name="z2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сетевая карта не менее 100 Mbps;</w:t>
      </w:r>
    </w:p>
    <w:bookmarkEnd w:id="168"/>
    <w:bookmarkStart w:name="z2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все современные браузеры, поддерживающие работу с NCA Layer, чтение .pdf;</w:t>
      </w:r>
    </w:p>
    <w:bookmarkEnd w:id="169"/>
    <w:bookmarkStart w:name="z2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подключение к защищенному каналу;</w:t>
      </w:r>
    </w:p>
    <w:bookmarkEnd w:id="170"/>
    <w:bookmarkStart w:name="z2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установленные драйвера для работы с различными устройствами для хранения ЭЦП;</w:t>
      </w:r>
    </w:p>
    <w:bookmarkEnd w:id="171"/>
    <w:bookmarkStart w:name="z2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соблюдения требований информационной безопасности в технических средствах, полностью исключить доступ выхода в Интернет.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основаниям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правоохранительными органами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информационного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 иных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необходимой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негласных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и оперативно-розыскной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а также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возложенных на них задач</w:t>
            </w:r>
          </w:p>
        </w:tc>
      </w:tr>
    </w:tbl>
    <w:bookmarkStart w:name="z9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173"/>
    <w:bookmarkStart w:name="z9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№_____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на организацию доступа к "Системе информационного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обмена правоохранительных, специальных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и иных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4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основаниям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правоохранительными органами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информационного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 иных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необходимой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негласных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и оперативно-розыскной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а также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возложенных на них задач</w:t>
            </w:r>
          </w:p>
        </w:tc>
      </w:tr>
    </w:tbl>
    <w:bookmarkStart w:name="z10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175"/>
    <w:bookmarkStart w:name="z10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о правах использования "Системы информационного обмена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правоохранительных, специальных государственных и иных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Пользователь, в лице _________________________________(Ф.И.О.,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должность), являющийся сотрудником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 ознакомлен и согласен с настоящим соглашением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Предмет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Пользовательское соглашение (далее - Соглашение) предназначено для урегулирования взаимоотношений между оператором "Системы информационного обмена правоохранительных, специальных государственных и иных органов" (далее –СИО ПСО, Система) и Пользователем Системы (далее - Пользователь).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Пользователем является сотрудник правоохранительных, специальных государственных и иных органов Республики Казахстан, осуществляющий функции надзора, следствия, дознания, а также другие функции, предоставляющие право доступа к СИО ПСО, зарегистрированный в СИО ПСО.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вступает в силу со дня регистрации пользователя в СИО ПСО.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Используя СИО ПСО, Пользователь настоящим подтверждает тот факт, что обладает правами в отношении учетной записи СИО ПСО, и настоящие условия пользования являются обязательными в соответствии с приведенными ниже положениями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предоставляет пользователям, в соответствии с их правами доступа, возможность отправлять запрос на получение информации, в рамках дел и материалов, находящихся в производстве данного пользователя.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доступа Пользователю выдаются администратором СИО ПСО на основании официально направленной заявки на организацию доступа к СИО ПСО и пользовательского соглашения от Пользователя.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 в СИО ПСО возможен посредством электронной цифровой подписи Национального удостоверяющего центра Республики Казахстан (далее – ЭЦП НУЦ). Получение ЭЦП НУЦ проводится самостоятельно пользователем в центрах обслуживания населения Республики Казахстан. Вход в СИО ПСО ЭЦП на файловой системе не допускаются.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Администрирование СИО ПСО производится Комитетом по правовой статистике и специальным учетам Генеральной прокуратуры Республики Казахстан (далее – оператор СИО ПСО).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Права и обязанности Пользователя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информацию в соответствии с правами доступа;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информацию, полученную через СИО ПСО, в служебной деятельности и только в рамках, предусмотренных законодательством и нормативными правовыми актами.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длительного, более 2-х месяцев, отсутствия на рабочем месте, Пользователь обязан подать заявку на блокировку своей учетной записи;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сохранять конфиденциальность информации, полученную посредством СИО ПСО;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использовать СИО ПСО в целях умышленного нарушения каких-либо действующих законов Республики Казахстан или международных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пользоваться СИО ПСО через персональный компьютер с выходом в Интернет;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разглашать известную Пользователю конфиденциальную информацию и передавать ЭЦП другим лицам.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запрашивать информацию посредством СИО ПСО для служебной деятельности и только в рамках дел и материалов, находящихся в производстве данного пользователя.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Пользователем положений настоящего Соглашения может привести к временному приостановлению или полному закрытию доступа к СИО ПСО, удалению учетной записи пользователя, а также привлечению к ответственности, предусмотренной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Права и обязанности оператора СИО ПСО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регистрировать и не предоставлять доступ пользователю в СИО ПСО, в случаях, если сведения, поданные на организацию доступа к СИО ПСО, не являются достоверными, полными или актуальными.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закрыть или временно заблокировать доступ к СИО ПСО пользователю, в случаях получения информации посредством СИО ПСО не для служебных целей.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контроль в части правомерности получения запрашиваемой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распространять личную информацию о пользователях, за исключением случаев, предусмотренных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Положение о конфиденциальности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Вся информация, полученная через Портал, является конфиденциальной и используется только в служебных целях, и только в рамках дел и материалов, находящихся в производстве данного пользователя.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виновные в нарушении режима конфиденциальной информации привлекаются к ответственности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подтверждение о согласии, подписывается ЭЦП НУЦ пользователя СИО ПСО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основаниям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правоохранительными органами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информационного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 иных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необходимой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негласных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и оперативно-розыскной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а также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возложенных на них задач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в редакции совместного приказа Генерального Прокурора РК от 18.04.2017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, Министра внутренних дел РК от 20.02.2017 № 128, Министра финансов РК от 04.04.2017 № 215, Председателя Агентства по делам государственной службы и противодействию коррупции РК от 15.02.2017 № 36 (вводится в действие по истечении десяти календарных дней после дня его первого официального опубликования); с изменениями, внесенными совместными приказами Председателя Агентства РК по противодействию коррупции (Антикоррупционной службы) от 20.05.2020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, Генерального Прокурора РК от 28.05.2020 № 72, Министра финансов РК от 01.06.2020 № 550 и Министра внутренних дел РК от 12.06.2020 № 462 (вводится в действие по истечении десяти календарных дней после дня его первого официального опубликования); Председателя Агентства РК по финансовому мониторингу от 20.04.2022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>, Председателя Агентства РК по противодействию коррупции (Антикоррупционной службы) от 20.04.2022 № 141, Министра внутренних дел РК от 21.04.2022 № 244 и Генерального Прокурора РК от 29.04.2022 № 93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3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Перечень распределения ролей СИО ПСО по основаниям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оперативно-розыскная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негласные следственные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розыскные 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иные задачи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прокуратуры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 сотрудники ОВД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 сотрудники Агентства Республики Казахстан по противодействию коррупции (Антикоррупционной службы)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службы экономических расследований Агентства Республики Казахстан по финансовому мониторингу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органов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миграционной полиции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служб пробации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информационно-аналитических служб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служб оперативного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службы лицензирования и легального оборота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кадровой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административной полиции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криминальной полиции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местной полицейской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основаниям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правоохранительными органами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информационного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 иных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необходимой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негласных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и оперативно-розыскной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а также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возложенных на них задач</w:t>
            </w:r>
          </w:p>
        </w:tc>
      </w:tr>
    </w:tbl>
    <w:bookmarkStart w:name="z10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178"/>
    <w:bookmarkStart w:name="z10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аварийных ситуаций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Действия в случае серьезного повреждения оборудования,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расположенного в серверной: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Необходимое время (max)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окончания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Действия при частичном повреждении помещений ЦА: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Необходимое время (max)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окончания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Действия в случае пожарной тревоги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Необходимое время (max)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начала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окончания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Действия в случае отказа кондиционеров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Необходимое время (max)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начала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окончания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Действия при отказе электропитания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Необходимое время (max)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начала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окончания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Действия в случае затопления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Необходимое время (max)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начала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окончания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