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0dbe" w14:textId="0d90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социального стандарта "Обеспечение доступности услуг государственных организаций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31 декабря 2015 года № 421. Зарегистрирован в Министерстве юстиции Республики Казахстан 25 января 2016 года № 12920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мая 2015 года «О минимальных социальных стандартах и их гарантиях»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минимальный социальный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доступности услуг государственных организаций культуры».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(А. Б. Досходжаева)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периодическом печатном издании на электронном носителе с приложением бумажного экземпляра, заверенного гербовой печатью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 спорта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 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Азильханов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спорта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421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Минимальный социальный стандарт «Обеспечение доступности услуг государственных организаций культуры»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центрального государственного органа, разрабатывающего и утверждающего минимальный социальный стандарт: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законодательных и нормативных актов, на основании которых действует минимальный социальный стандарт: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«О культуре»;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«О минимальных социальных стандартах».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 минимального социального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услуг государственных организаций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Нормы и нормативы минимального социального стандарта: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354"/>
        <w:gridCol w:w="2451"/>
        <w:gridCol w:w="2713"/>
        <w:gridCol w:w="7095"/>
      </w:tblGrid>
      <w:tr>
        <w:trPr>
          <w:trHeight w:val="18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нормы/ норматива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правовой акт, регулирующий норму/норматив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лиц, имеющих право на минимальный социальный стандарт по нормам/нормативам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нормы/норматива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культурно-досуговым организациям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декабря 2006 года «О культуре»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19 мая 2015 года «О минимальных социальных  стандартах»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городов районного значения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 организация с расчетом 50 мест на 1000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сельских населенные пунктов с численностью населения более 1000 человек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Стационарный культурно-досуговый комплекс: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230-300 мест на 1000 человек при численности населения 1000-2000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190-230 мест на 1000 человек при численности населения 2000-5000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140-190 мест на 1000 человек при численности населения свыше 5000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сельских населенных пунктов с численностью населения менее 1000 человек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культурно-досуговый комплекс, на уровне районного центра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библиотекам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декабря 2006 года «О культуре»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19 мая 2015 года «О минимальных социальных  стандартах»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 республиканского значения, столица</w:t>
            </w:r>
          </w:p>
        </w:tc>
        <w:tc>
          <w:tcPr>
            <w:tcW w:w="7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20000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единиц хранения на 2 читательских 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библиотека с дополнительным фондом 100 единиц хранения на 0,1 читательских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20000 человек;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жители города областного значения с численностью населения более 500 000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жители города областного значения с численностью населения до 500 000 человек 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10000-12000 человек, 4000 единиц хранения на 2 читательских 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библиотека с дополнительным фондом 300 единиц хранения на 0,3 читательских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20000 человек при численности населения 250000-500000 человек, 4000 единиц хранения на 2 читательских 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библиотека с дополнительным фондом 200 единиц хранения на 0,2 читательских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районного значения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10 000 человек населения и 4500 единиц хранения на 3 читательских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библиотека с дополнительным фондом 500 единиц хранения на 0,3 читательских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пункт выдачи литературы на уровне библиотеки районного центра;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сельских населенных пунктов с численностью населения более 1000 человек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5000-6000 единиц хранения на 5-6 читательских мест на 1000 человек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сельских населенных пунктов с численностью населения менее 1000 человек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пункт выдачи литературы на уровне библиотеки районного центра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музеям 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декабря 2006 года «О культуре»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19 мая 2015 года «О минимальных социальных  стандартах»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республиканского значения, столица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Выставочные залы, краеведческие, исторические, художественные музеи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жители города областного значения с численностью населения более 500 000 человек 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до 500 000 человек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 и городские художественные музеи в областных центрах и городах, обладающей коллекцией художественных произведений;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краеведческие, исторические, художественные музеи в областных центрах;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выставочные залы в городах с населением не менее 100 000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районного значения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музей (филиал центральной музейной системы) краеведческий, исторический, художественный,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 экспонатов не менее 1000 (основой фонд) и численности населения не менее 5 000 человек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сельских населенных пунктов с численностью населения более 1000 человек</w:t>
            </w:r>
          </w:p>
        </w:tc>
        <w:tc>
          <w:tcPr>
            <w:tcW w:w="7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боевой и трудовой славы, музей на общественных началах при культурно-досуговой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 экспонатов не менее 1000 (основной фонд) и численности населения не менее 5000 человек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сельских населенных пунктов с численностью населения менее 1000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кинотеатрам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декабря 2006 года «О культуре»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19 мая 2015 года «О минимальных социальных  стандартах»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жители город республиканского значения, столица </w:t>
            </w:r>
          </w:p>
        </w:tc>
        <w:tc>
          <w:tcPr>
            <w:tcW w:w="7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кинотеатр из расчета 35 мест на 1000 человек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более 500 000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жители города областного значения с численностью населения до 500 000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районного значения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кинотеатр из расчета 35 мест на 1000 человек населения при численности населения более 3000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сельских населенных пунктов с численностью населения более 1000 человек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кинотеатр из расчета 35 мест на 1000 человек населения при численности населения более 3000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сельских населенных пунктов с численностью населения менее 1000 человек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культурно-досуговый комплекс, на уровне районного центра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театрам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декабря 2006 года «О культуре»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19 мая 2015 года «О минимальных социальных  стандартах»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республиканского значения, столица</w:t>
            </w:r>
          </w:p>
        </w:tc>
        <w:tc>
          <w:tcPr>
            <w:tcW w:w="7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 свыше 30 000 человек - 1 или несколько театров из расчета 5-8 зрительских мест на 1000 человек населения и 2-3 места на 1000 детей для театров юного зрителя и театра кукол;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городов областного значения с численностью населения не менее 500000 человек предусмотреть наличие одного театра оперы и балета и одного профессионального театров: драматический, музыкально-драматический, юного зрителя, кукол и одного театра по одному из прочих видов (балета, пантомимы и пр.);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более 500 000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жители города областного значения с численностью населения до 500 000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концертным организации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декабря 2006 года «О культуре»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19 мая 2015 года «О минимальных социальных  стандартах»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 а республиканского значения, столица</w:t>
            </w:r>
          </w:p>
        </w:tc>
        <w:tc>
          <w:tcPr>
            <w:tcW w:w="7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концертная организация из расчета 3,5-5 мест на 1000 человек населения в городе областного значения с численностью населения свыше 250 000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более 500 000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до 500 000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циркам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декабря 2006 года «О культуре»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19 мая 2015 года «О минимальных социальных  стандартах»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 республиканского значения, столица</w:t>
            </w:r>
          </w:p>
        </w:tc>
        <w:tc>
          <w:tcPr>
            <w:tcW w:w="7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цирк из расчета 3,5-5 мест на 1000 человек населения при численности населения свыше 250 000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более 500 000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до 500 000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зоологическим паркам и ботаническим садам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декабря 2006 года «О культуре»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19 мая 2015 года «О минимальных социальных  стандартах»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жители городА республиканского значения, столица </w:t>
            </w:r>
          </w:p>
        </w:tc>
        <w:tc>
          <w:tcPr>
            <w:tcW w:w="7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зоологический парк или ботанический сад в соответствии с заданием на проектирование при численности населения свыше 100 000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более 500 000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жители города областного значения с численностью населения до 500 000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паркам развлечений и отдыха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декабря 2006 года «О культуре»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19 мая 2015 года «О минимальных социальных  стандартах»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жители города республиканского значения, столица </w:t>
            </w:r>
          </w:p>
        </w:tc>
        <w:tc>
          <w:tcPr>
            <w:tcW w:w="7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крытые парки развлечений из расчета 3 кв.м. площади пола на 1000 человек населения зоны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открытый парк развлечений и отдыха на 100 000-200000 человек населения не менее 100 000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более 500 000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 города областного значения с численностью населения до 500 000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