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c579" w14:textId="e53c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по физической подготовке в Национальной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31 декабря 2015 года № 1111. Зарегистрирован в Министерстве юстиции Республики Казахстан 4 февраля 2016 года № 13005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«О воинской службе и статусе военнослужащих», в целях совершенствования системы физической подготовки в Национальной гвардии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физической подготовке в Национальной гвардии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(Р.Ф. Жаксылыков):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«База данных «Закон»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Главнокомандующего Национальной гвардией Республики Казахстан генерал-лейтенанта Жаксылыкова Р.Ф.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  К. Касымов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1111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Нормативы по физической подготовке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гвардии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816"/>
        <w:gridCol w:w="705"/>
        <w:gridCol w:w="1251"/>
        <w:gridCol w:w="1563"/>
        <w:gridCol w:w="1102"/>
        <w:gridCol w:w="1156"/>
        <w:gridCol w:w="837"/>
        <w:gridCol w:w="975"/>
        <w:gridCol w:w="837"/>
        <w:gridCol w:w="908"/>
        <w:gridCol w:w="908"/>
        <w:gridCol w:w="908"/>
        <w:gridCol w:w="908"/>
      </w:tblGrid>
      <w:tr>
        <w:trPr>
          <w:trHeight w:val="48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упражнения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упражнений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Военнослужащие-мужчины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 службы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6 месяцев службы, курсанты первого курса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 возрастная группа (25-30), курсанты второго курса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возрастная группа (до 25), курсанты третьего курса и старше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 возрастная группа (30-35)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четвертая возрастная группа (35-40)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пятая возрастная группа (40-45)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шестая возрастная группа (45-50)</w:t>
            </w:r>
          </w:p>
        </w:tc>
      </w:tr>
      <w:tr>
        <w:trPr>
          <w:trHeight w:val="18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вольных упражнений №1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вольных упражнений №2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</w:tr>
      <w:tr>
        <w:trPr>
          <w:trHeight w:val="24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Подтягивание на перекладине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Поднимание ног к перекладине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переворотом на перекладине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силой на перекладине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Комбинированное силовое упражнение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Сгибание и разгибание рук в упоре на брусьях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в упоре на брусьях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Соскок махом вперед на брусьях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ноги врозь через козла в длину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Прыжок ноги врозь через коня в длину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на голове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Кувырок вперед прыжком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Поднимание гири 24 кг (рывок) 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 кг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70 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Толчок гирь 24 кг по длинному циклу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 кг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70 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силовое упражнение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раз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6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Лазание по канату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на батуте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на стационарном колесе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на подвижном колесе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на лопинге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Рукопашный бой-Н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Рукопашный бой-1; Рукопашный бой-2; Рукопашный бой-3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Рукопашный бой на 8 счетов без оружия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Рукопашный бой на 8 счетов с оружием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комплексное упражнение на полосе препятствий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комплексное упражнение на полосе препятствий (для военных учебных заведений)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комплексное упражнение (для подразделений специального назначения)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комплексное упражнение в составе подразделения (для военных учебных заведений)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комплексное упражнение в составе подразделения из 10 человек (для военных учебных заведений)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 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 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комплексное упражнение в составе подразделений (для действий в горах)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комплексное упражнение в составе подразделений (для частей гражданской обороны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60 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100 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Челночный бег 10х10 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1 000 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5.35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5.55</w:t>
            </w:r>
          </w:p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3 000 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на 5 000 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гранаты Ф-1 на дальность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Метание гранаты Ф-1 на точность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 бросок на 5 км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 бросок на 10 км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Лыжная гонка на 5 км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Лыжная гонка на 10 км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 на лыжах 5 км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34.30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 на лыжах 10 км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на 100 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в обмундировании с оружием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Ныряние в длину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1817"/>
        <w:gridCol w:w="1817"/>
        <w:gridCol w:w="1818"/>
        <w:gridCol w:w="1553"/>
        <w:gridCol w:w="1553"/>
        <w:gridCol w:w="1553"/>
        <w:gridCol w:w="1262"/>
        <w:gridCol w:w="1262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Военнослужащие-женщины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Молодое пополнение, кандидаты в военные учебные заведения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Кандидаты на воинскую службу по контракту</w:t>
            </w:r>
          </w:p>
        </w:tc>
      </w:tr>
      <w:tr>
        <w:trPr>
          <w:trHeight w:val="480" w:hRule="atLeast"/>
        </w:trPr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возрастная группа (до 25)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 возрастная группа (25-30)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 возрастная группа (30-35)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четвертая возрастная группа (35-40)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</w:t>
            </w:r>
          </w:p>
        </w:tc>
      </w:tr>
      <w:tr>
        <w:trPr>
          <w:trHeight w:val="18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по практическому выполнению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6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5.00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4.55</w:t>
            </w:r>
          </w:p>
        </w:tc>
      </w:tr>
      <w:tr>
        <w:trPr>
          <w:trHeight w:val="18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5.30</w:t>
            </w:r>
          </w:p>
        </w:tc>
      </w:tr>
      <w:tr>
        <w:trPr>
          <w:trHeight w:val="90" w:hRule="atLeast"/>
        </w:trPr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Военнослужащие старше 50 лет, женщины старше 40 лет, а также военнослужащие группы лечебной физической культуры сдают комплекс вольных упражнений № 1 и № 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