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8f9de" w14:textId="8f8f9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функционирования межбанковской системы переводов денег и внесении изменения в постановление Правления Национального Банка Республики Казахстан от 3 февраля 2014 года № 14 "Об утверждении Правил установления корреспондентских отношений между Национальным Банком Республики Казахстан и банками, а также организациями, осуществляющими отдельные виды банковских операций"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31 декабря 2015 года № 259. Зарегистрировано в Министерстве юстиции Республики Казахстан 15 февраля 2016 года № 13078.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марта 1995 года "О Национальном Банке Республики Казахстан" в целях совершенствования порядка функционирования межбанковской системы переводов денег,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Утратил силу постановлением Правления Национального Банка РК от 31.08.2016 </w:t>
      </w:r>
      <w:r>
        <w:rPr>
          <w:rFonts w:ascii="Times New Roman"/>
          <w:b w:val="false"/>
          <w:i w:val="false"/>
          <w:color w:val="000000"/>
          <w:sz w:val="28"/>
        </w:rPr>
        <w:t>№ 201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Утратил силу постановлением Правления Национального Банка РК от 31.08.2016 </w:t>
      </w:r>
      <w:r>
        <w:rPr>
          <w:rFonts w:ascii="Times New Roman"/>
          <w:b w:val="false"/>
          <w:i w:val="false"/>
          <w:color w:val="000000"/>
          <w:sz w:val="28"/>
        </w:rPr>
        <w:t>№ 209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утратившими силу постановления Правления Национального Банка Республики Казахстан по перечню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Департаменту развития и управления платежными системами (Мусаев Р.Н.) в установленном законодательством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Департаментом правового обеспечения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(Досмухамбетов Н.М.) государственную регистрацию настоящего постановления в Министерстве юстиции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направление настоящего постановления на официальное опубликование в информационно-правовой системе "Әділет" республиканского государственного предприятия на праве хозяйственного ведения "Республиканский центр правовой информации Министерства юстиции Республики Казахстан" в течение десяти календарных дней после его государственной регистрации в Министерстве юстиции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постановления на официальном интернет-ресурсе Национального Банка Республики Казахстан после его официального опубликования. 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Департаменту международных отношений и связей с общественностью (Казыбаев А.К.) обеспечить направление настоящего постановления на официальное опубликование в периодических печатных изданиях в течение десяти календарных дней после его государственной регистрации в Министерстве юстиции Республики Казахстан.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постановления возложить на заместителя Председателя Национального Банка Республики Казахстан Пирматова Г.О.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января 2016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Акишев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2015 года № 259</w:t>
            </w:r>
          </w:p>
        </w:tc>
      </w:tr>
    </w:tbl>
    <w:bookmarkStart w:name="z2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функционирования межбанковской системы переводов денег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утратили силу постановлением Правления Национального Банка РК от 31.08.2016 </w:t>
      </w:r>
      <w:r>
        <w:rPr>
          <w:rFonts w:ascii="Times New Roman"/>
          <w:b w:val="false"/>
          <w:i w:val="false"/>
          <w:color w:val="ff0000"/>
          <w:sz w:val="28"/>
        </w:rPr>
        <w:t>№ 201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2015 года № 259</w:t>
            </w:r>
          </w:p>
        </w:tc>
      </w:tr>
    </w:tbl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утративших силу постановлений Правления</w:t>
      </w:r>
      <w:r>
        <w:br/>
      </w:r>
      <w:r>
        <w:rPr>
          <w:rFonts w:ascii="Times New Roman"/>
          <w:b/>
          <w:i w:val="false"/>
          <w:color w:val="000000"/>
        </w:rPr>
        <w:t>Национального Банка Республики Казахстан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21 ноября 1998 года № 242 "Об утверждении Правил переводов денег в межбанковской системе переводов денег" (зарегистрированное в Реестре государственной регистрации нормативных правовых актов под № 711).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16 августа 1999 года № 266 "О внесении изменения в постановление Правления Национального Банка Республики Казахстан от 21 ноября 1998 года № 242" (зарегистрированное в Реестре государственной регистрации нормативных правовых актов под № 910).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16 мая 2000 года № 216 "О внесении изменения в постановление Правления Национального Банка Республики Казахстан от 21 ноября 1998 года № 242 "Об утверждении Правил переводов денег в межбанковской системе переводов денег" (зарегистрированное в Реестре государственной регистрации нормативных правовых актов под № 1152).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20 апреля 2001 года № 106 "Об утверждении Изменений и дополнений в Правила переводов денег в межбанковской системе переводов денег, утвержденные постановлением Правления Национального Банка Республики Казахстан от 21 ноября 1998 года № 242 "Об утверждении Правил переводов денег в межбанковской системе переводов денег" (зарегистрированное в Реестре государственной регистрации нормативных правовых актов под № 1538).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 сентября 2002 года № 362 "О внесении изменения в постановление Правления Национального Банка Республики Казахстан от 21 ноября 1998 года № 242 "Об утверждении Правил переводов денег в межбанковской системе переводов денег" (зарегистрированное в Реестре государственной регистрации нормативных правовых актов под № 1999, опубликованное в 2002 году в Бюллетене нормативных правовых актов центральных исполнительных и иных государственных органов Республики Казахстан № 45-46, ст. 739).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Правления Национального Банка Республики Казахстан от 31 января 2003 года № 20 "О внесении изменений и дополнений в некоторые постановления Правления Национального Банка Республики Казахстан по вопросам использования платежных документов" (зарегистрированное в Реестре государственной регистрации нормативных правовых актов под № 2193, опубликованное 20 марта 2003 года в газете "Казахстанская правда" № 77-78 (24017-24018)).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27 мая 2003 года № 158 "О внесении изменений в постановление Правления Национального Банка Республики Казахстан от 21 ноября 1998 года № 242 "Об утверждении Правил переводов денег в межбанковской системе переводов денег", зарегистрированное в Министерстве юстиции Республики Казахстан под № 711" (зарегистрированное в Реестре государственной регистрации нормативных правовых актов под № 2369).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15 мая 2004 года № 74 "О внесении дополнения в постановление Правления Национального Банка Республики Казахстан от 21 ноября 1998 года № 242 "Об утверждении Правил переводов денег в межбанковской системе переводов денег", зарегистрированное в Министерстве юстиции Республики Казахстан под № 711" (зарегистрированное в Реестре государственной регистрации нормативных правовых актов под № 2887, опубликованное 12 июня 2004 года в газете "Казахстанская правда" № 132 (24442)).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Пункт 1 Приложения к </w:t>
      </w:r>
      <w:r>
        <w:rPr>
          <w:rFonts w:ascii="Times New Roman"/>
          <w:b w:val="false"/>
          <w:i w:val="false"/>
          <w:color w:val="000000"/>
          <w:sz w:val="28"/>
        </w:rPr>
        <w:t>постановлению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Банка Республики Казахстан от 17 ноября 2005 года № 147 "О внесении изменений и дополнений в некоторые нормативные правовые акты Национального Банка Республики Казахстан по вопросам, связанным с разделением функций между подразделениями Национального Банка Республики Казахстан" (зарегистрированное в Реестре государственной регистрации нормативных правовых актов под № 3993).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28 ноября 2008 года № 96 "О внесении изменений и дополнения в постановление Правления Национального Банка Республики Казахстан от 21 ноября 1998 года № 242 "Об утверждении Правил переводов денег в межбанковской системе переводов денег" (зарегистрированное в Реестре государственной регистрации нормативных правовых актов под № 5422).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