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c1bf" w14:textId="2afc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адвокатов и других независимых специалистов по юридическим вопросам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708. Зарегистрирован в Министерстве юстиции Республики Казахстан 17 марта 2016 года № 13500. Утратил силу приказом Министра финансов Республики Казахстан от 24 сентября 2020 года № 915.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24.09.2020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15.11.2020).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адвокатов, и других независимых специалистов по юридическим вопросам.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(5 рабочих)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юстиции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Б.Имашев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"__"__________20__г.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</w:t>
      </w:r>
      <w:r>
        <w:br/>
      </w:r>
      <w:r>
        <w:rPr>
          <w:rFonts w:ascii="Times New Roman"/>
          <w:b/>
          <w:i w:val="false"/>
          <w:color w:val="000000"/>
        </w:rPr>
        <w:t>противодействия легализации (отмыванию) доходов, полученных</w:t>
      </w:r>
      <w:r>
        <w:br/>
      </w:r>
      <w:r>
        <w:rPr>
          <w:rFonts w:ascii="Times New Roman"/>
          <w:b/>
          <w:i w:val="false"/>
          <w:color w:val="000000"/>
        </w:rPr>
        <w:t>преступным путем и финансированию терроризма для адвокатов и</w:t>
      </w:r>
      <w:r>
        <w:br/>
      </w:r>
      <w:r>
        <w:rPr>
          <w:rFonts w:ascii="Times New Roman"/>
          <w:b/>
          <w:i w:val="false"/>
          <w:color w:val="000000"/>
        </w:rPr>
        <w:t>других независимых специалистов по юридическим вопросам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 и финансированию терроризма для адвокатов и других независимых специалистов по юридическим вопросам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Закон) и Международными стандартами Группы разработки финансовых мер борьбы с отмыванием денег (далее - ФАТФ).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адвокаты и другие независимые специалисты по юридическим вопросам в случаях, когда они от имени или по поручению клиента участвует в операциях с деньгами и (или) иным имуществом (далее – Субъекты).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Требований используются следующие основные понятия: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сведений и информации об операции, подлежащей финансовому мониторингу –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, определяемая Правилами представления субъектами финансового мониторинга сведений и информации об операциях, подлежащих финансовому мониторингу, утвержденными постановлением Правительства Республики Казахстан от 23 ноября 2012 года № 1484(далее - форма ФМ-1);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 легализации (отмывания) доходов, полученных преступным путем, и финансированию терроризма – возможность преднамеренного или непреднамеренного вовлечения Субъектов в процессы легализации (отмыванию) доходов, полученных преступным путем, и финансированию терроризма или иную преступную деятельность;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рисками легализации (отмывания) доходов, полученных преступным путем, и финансированию терроризма – совокупность принимаемых Субъектами мер по мониторингу, выявлению рисков легализации (отмывания) доходов, полученных преступным путем, и финансированию терроризма, а также их минимизации (в отношении услуг, клиентов);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клиент – физическое или юридическое лицо, получающее услуги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Внутренний контроль осуществляется в целях: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(отмывания) доходов, полученных преступным путем, и финансированию терроризма (далее – 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ОД/ФТ.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являются ответственными лицами по организации и соблюдению правил внутреннего контроля (далее-ПВК).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Субъект, когда он от имени или по поручению клиента участвует в операциях с деньгами и (или) иным имуществом в отношении следующей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купле-продаже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управлении деньгами, ценными бумагами или иным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управлении банковскими счетами или счетами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аккумулировании средств для создания, обеспечения, функционировании или управлении компанией;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создания, купли-продажи, функционирования юридического лица или управления им.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Субъекты несут административную ответственность за неисполнение обязанностей по разработке, принятию и (или) исполнению ПВК и программ его осуществления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ПВК являются документом, который регламентирует организационные основы работы, направленной на ПОД/ФТ и устанавливает порядок действий Субъектов в целях ПОД/ФТ.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ПВК включают в себя программы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внесения изменений и (или) дополнений в законодательство о ПОД/ФТ, Субъекты в течение 30 календарных дней, вносят в ПВК соответствующие изменения и (или) дополнения.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Программа организации внутреннего контроля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организации внутреннего контроля содержит: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организации внутреннего контроля, включая описание функций Субъектов при осуществлении внутреннего контроля в целях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отказа клиентам в установлении деловых отношений, отказа в проведении операции с деньгами и (или) иным имуществом,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и прекращения деловых отношений с клиентом,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признания Субъектами сложной, необычно крупной и другой необычной операции, подлежащей изучению, в качестве подозрительной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представления сведений и информации об операциях, подлежащих финансовому мониторингу, фактов отказа клиенту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фиксирования и хранения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пронумерованном, прошнурованном, скрепленном печатью и подписью Субъектов журнале учета сведений об операциях, подлежащих финансовому мониторингу.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учета сведений об операциях, подлежащих финансовому мониторингу, фиксируются: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передачи информации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подачи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извещения о принятии/непринятии Формы ФМ-1 уполномоченным органом.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Функции Субъектов в соответствии с программой организации внутреннего контроля включают, но не ограничиваются: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изменений и (или) дополнений в ПВК;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контроль за представлением сведений и информации об операциях, подлежащих финансовому мониторингу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и другим необычным операциям;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принятий решений об отказе от проведения операций клиентов и необходимости направления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документальное фиксирование принятых решений в отношении операции клиента (его представителя) и бенефициарного собственника;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досье клиента на основании данных, полученных в результате реализации ПВК;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мер по улучшению системы управления рисками и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обеспечения мер по хранению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в соответствии с возложенными функциями: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информацию соответствующим государственным органам для осуществления контроля за исполнением законодательства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не вправе извещать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Программа управления риском ОД/ФТ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Программа управления риском ОД/ФТ предусматривает проведение Субъектами, оценки риска совершения клиентом операций с деньгами и (или) иным имуществом, связанных с ОД/ФТ с присвоением уровней риска.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Уровни риска формируются на основании имеющихся сведений о клиенте (его представителе) и бенефициарном собственнике.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документально фиксируются и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Уровни риска, присваиваемые клиенту, пересматриваются по мере необходимости, но не реже одного раза в год.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программе управления риском высокий уровень риска ОД/ФТ присваивается: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клиентами из государств (территорий):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преступной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клиенту в случае, когда: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иностранное публичное должностное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должностное лицо публичной международной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действующее в интересах (к выгоде)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являющееся супругом, близким родственником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(его представитель) либо бенефициарный собственник клиента по операции зарегистрирован или осуществляет деятельность в государстве (территории),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зон, утвержденный приказом и.о. Министра финансов Республики Казахстан от 10 февраля 2010 года № 52 "Об утверждении Перечня оффшорных зон для целей Закона Республики Казахстан "О противодействии легализации (отмыванию) доходов, полученных преступным путем, и финансированию терроризма" (зарегистрированный в Реестре государственной регистрации нормативных правовых актов под № 6058) (далее – Приказ);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контрагент клиента по операции зарегистрирован или осуществляет деятельность в государстве (территории), входящей в Перечень оффшорных зон,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включен в Перечень организаций и лиц, связанных с финансированием терроризма и экстремизма,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лицом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гражданином Республики Казахстан, не имеющим адреса регистрации или пребывания 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нерезидентом;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организацией, в уставном капитале которой присутствует доля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клиента, заявленное при государственной регистрации, не совпадает с местом фактической деятельности его органов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проверке представленных клиентом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использует новые продукты и новую деловую практику, включая новые механизмы передачи, новые или развивающиеся технологии как для новых, так и для уже существующих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некоммерческой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информация о клиенте, связанная с высоким уровнем 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осуществляемой без физического присутствия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совершаемой от имени или в пользу неизвестных или несвязанных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связанной с анонимными банковскими счетами или с использованием анонимных, вымышленных имен, включая наличные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имеющей очевидного экономического смысла или видимой правовой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совершаемой клиентом с несвойственной ему частотой либо на необычно крупную для данного клиента сумму;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которой имеется информация о высоком уровне риске 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клиентам, которым присвоен высокий уровень риска ОД/ФТ применяется усиленные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управления риском низкий уровень риска ОД/ФТ присваивается: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физическими и юридическими лицами из государств (территорий):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входящих в Перечень государств (территорий), которые не выполняют и (или) недостаточно выполняют рекомендации ФАТФ,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низким уровнем коррупции или другой преступной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клиенту в случаях, когда клиент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 учреждением – субъектом финансового мониторинга, и за последний год не привлекался к административной ответственности за несоблюдение законодательства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организацией, зарегистрированной на фондовой бирже.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передаче в доверительное управление имущества (доли, акции в уставном капитале коммерческих организаций и иного имущества, а также имущества, переданного в имущественный наем)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связанной с удостоверением договора о порядке пользования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Клиентам, которым присвоен низкий уровень риска ОД/ФТ применяются упрощенные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Программа идентификации клиентов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Программа идентификации клиента заключается в проведении Субъектами мероприятий по выявлению, обновлению ранее полученных сведений о клиентах (его представителях) включая сведения об источнике финансирования совершаемых клиентом операций, и включает процедуры по: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собственнике, согласно подпункту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наличию или отсутствию в отношении клиента (его представителя) сведений об их причастности к финансированию терроризма и экстремизма, предусмотренных Перечнем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местонахождения: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оффшорных зонах,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высоким уровнем риска при установлении предполагаемой цели и характера деловых отношений дополнительно запрашиваются сведения о роде деятельности и источнике финансирования совершаемых операций. Для клиента с низким уровнем риска ОД/ФТ установление предполагаемой цели и характера деловых отношений определяется на основе характера операций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 мер по надлежащей проверке клиента в соответствии с программой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клиентов, по мере изменения идентификационных сведений о клиенте (его представителе) но не реже одного раза в год. Примечание. Обновление сведений о клиенте (его представителе) с высоким уровнем риске ОД/ФТ осуществляется не реже одного раза в полугодие.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с низким уровнем риска ОД/ФТ осуществляется не реже одного раза в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отношений, а также отказа в проведении операции с деньгами и (или) иным имуществом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Субъекты направляют в уполномоченный орган сообщение о таком факте отказа по Форме ФМ-1.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 Программа мониторинга и изучения операций клиентов,</w:t>
      </w:r>
      <w:r>
        <w:br/>
      </w:r>
      <w:r>
        <w:rPr>
          <w:rFonts w:ascii="Times New Roman"/>
          <w:b/>
          <w:i w:val="false"/>
          <w:color w:val="000000"/>
        </w:rPr>
        <w:t>включая изучение сложных, необычно крупных и других необычных</w:t>
      </w:r>
      <w:r>
        <w:br/>
      </w:r>
      <w:r>
        <w:rPr>
          <w:rFonts w:ascii="Times New Roman"/>
          <w:b/>
          <w:i w:val="false"/>
          <w:color w:val="000000"/>
        </w:rPr>
        <w:t>операций клиентов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Субъекты разрабатывают программу мониторинга и изучения операций клиентов, включая изучение сложных, необычно крупных и других необычных операций клиентов, которая заключается в выявлении операций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Субъект, в случае присвоения клиенту высокого уровня риска ОД/ФТ, дополнительно изучает все операции, которые проводил клиент у данного Субъекта, с целью установления причин, запланированных или проведенных операций и выявляет характер операций, которые требуют дальнейшей проверки.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Субъект, в случае присвоения клиенту низкого уровня риска ОД/ФТ изучает текущую операцию клиента.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Полученные в рамках реализации программы мониторинга и изучения операций клиентов сведения документально фиксируются и вносятся в досье клиента.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Сведения и информация о выявленных операциях клиентов, указанных в пунктах 1, 2 и 3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представляются в уполномоченный орган по Форме ФМ-1.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Сообщение об операции, подлежащей обязательному изучению, предоставляется Субъектами в уполномоченный орган, не позднее рабочего дня, следующего за днем признания такой операции подозрительной.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Программа подготовки и обучения по вопросам ПОД/ФТ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Программа подготовки и обучения по вопросам ПОД/ФТ разрабатывается в соответствии с требованиями к субъектам финансового мониторинга по подготовке и обучению работников,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533 "Об утверждении требований к субъектам финансового мониторинга по подготовке и обучению работников", зарегистрированный в Реестре государственной регистрации нормативных правовых актов под № 10001.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