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0c63" w14:textId="c480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21 декабря 2009 года № 286/42-IV "Об утверждении ставок платы за пользование водными ресурсами из поверхностных источников"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июня 2015 года № 383/54-V. Зарегистрировано Департаментом юстиции города Астаны 29 июля 2015 года № 929. Утратило силу решением маслихата города Астаны от 12 декабря 2018 года № 340/42-VI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12.12.2018 </w:t>
      </w:r>
      <w:r>
        <w:rPr>
          <w:rFonts w:ascii="Times New Roman"/>
          <w:b w:val="false"/>
          <w:i w:val="false"/>
          <w:color w:val="ff0000"/>
          <w:sz w:val="28"/>
        </w:rPr>
        <w:t>№ 340/42-VI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налогообложения",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21 декабря 2009 года № 286/42-IV "Об утверждении ставок платы за пользование водными ресурсами из поверхностных источников" (зарегистрировано в Реестре государственной регистрации нормативных правовых актов 28 января 2010 года за № 612, опубликовано 30 января 2010 года в газетах "Астана ақшамы" № 10 и "Вечерняя Астана" № 12)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8"/>
        <w:gridCol w:w="3662"/>
      </w:tblGrid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3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3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Ким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3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3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руководителя ГУ "Управления</w:t>
            </w:r>
          </w:p>
        </w:tc>
        <w:tc>
          <w:tcPr>
            <w:tcW w:w="3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 регулирования</w:t>
            </w:r>
          </w:p>
        </w:tc>
        <w:tc>
          <w:tcPr>
            <w:tcW w:w="3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</w:t>
            </w:r>
          </w:p>
        </w:tc>
        <w:tc>
          <w:tcPr>
            <w:tcW w:w="3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 (УПРиРП)</w:t>
            </w:r>
          </w:p>
        </w:tc>
        <w:tc>
          <w:tcPr>
            <w:tcW w:w="3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