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16e6" w14:textId="0441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ноября 2015 года № 102-2131. Зарегистрировано Департаментом юстиции города Астаны 24 декабря 2015 года № 985. Утратило силу постановлением акимата города Нур-Султана от 23 октября 2020 года № 505-2431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23.10.2020 </w:t>
      </w:r>
      <w:r>
        <w:rPr>
          <w:rFonts w:ascii="Times New Roman"/>
          <w:b w:val="false"/>
          <w:i w:val="false"/>
          <w:color w:val="ff0000"/>
          <w:sz w:val="28"/>
        </w:rPr>
        <w:t>№ 505-2431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сельского хозяйства города Астаны" Курмангалиева Асета Кабиевича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Алиева Н.Р.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102-2131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 подсобного хозяйства"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г. Астаны от 03.08.2017 </w:t>
      </w:r>
      <w:r>
        <w:rPr>
          <w:rFonts w:ascii="Times New Roman"/>
          <w:b w:val="false"/>
          <w:i w:val="false"/>
          <w:color w:val="ff0000"/>
          <w:sz w:val="28"/>
        </w:rPr>
        <w:t>№ 102-1583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оказывается Государственным учреждением "Управление сельского хозяйства города Астаны" (далее – услугодатель).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 (далее – Стандарт), утвержденного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за № 11284).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или бумажная.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– справка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бесплатно физическим лицам (далее – услугополучатели). </w:t>
      </w:r>
    </w:p>
    <w:bookmarkEnd w:id="16"/>
    <w:bookmarkStart w:name="z5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канцелярия услугодателя осуществляет прием документов услугополучателя, их регистрацию – 10 (десять) минут.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регистрация заявления услугополучателя.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ответственный исполнитель услугодателя оформляет справку о наличии личного подсобного хозяйства и направляет на подпись руководителю услугодателя – 10 (десять) минут.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подготовка документов и подписание справки о наличии личного подсобного хозяйства.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канцелярия услугодателя выдает услугополучателю подписанную справку о наличии личного подсобного хозяйства – 10 (десять) минут.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справки о наличии личного подсобного хозяйства.</w:t>
      </w:r>
    </w:p>
    <w:bookmarkEnd w:id="25"/>
    <w:bookmarkStart w:name="z6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   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30"/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с указанием длительности каждой процедуры (действия):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документы услугополучателя – 10 (десять) минут;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услугополучателя, подписывает справку о наличии личного подсобного хозяйства – 10 (десять) минут;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услугодателя выдает услугополучателю подписанную справку о наличии личного подсобного хозяйства – 10 (десять) минут.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(действий)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5"/>
    <w:bookmarkStart w:name="z7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   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принимает документы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(десять) минут;</w:t>
      </w:r>
    </w:p>
    <w:bookmarkEnd w:id="38"/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работник Государственной корпорации сверяет подлинность оригиналов документов со сведениями, удостоверяющими личность услугополучателя, полученными из соответствующих государственных информационных систем через шлюз "электронного правительства" (далее –ШЭП), после чего возвращает оригиналы документов услугополучателю – 10 (десять) минут;</w:t>
      </w:r>
    </w:p>
    <w:bookmarkEnd w:id="39"/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регистрирует заявление услугополучателя и выдает результат оказания государственной услуги – 10 (десять) минут.</w:t>
      </w:r>
    </w:p>
    <w:bookmarkEnd w:id="40"/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2"/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bookmarkEnd w:id="43"/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государственной услуги;</w:t>
      </w:r>
    </w:p>
    <w:bookmarkEnd w:id="44"/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ИИН и пароль; 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автори-зации в связи с имеющимися нарушениями в данных услугополучателя;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формы (ввод данных) с учетом ее структуры и форматных требований, прикрепление к форме запроса необходимых копий документов услугополучателя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регистрационного свидетельства электронной цифровой подписи (далее – ЭЦП) для удостоверения (подписания) запроса;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услугополучателя и отсутствия в списке отозванных (аннулированных) регистрационных свидетельств, а также соответствия идентификационных данных между ИИН, указанных в запросе, и ИИН указанных в регистрационном свидетельстве ЭЦП;</w:t>
      </w:r>
    </w:p>
    <w:bookmarkEnd w:id="48"/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3 – направление электронного документа (запроса услугополучателя), удостоверенного (подписанного) ЭЦП услугополучателя, через ШЭП в автоматизированное рабочее место для обработки запроса услугодателем,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услуги;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4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основания для оказания государственной услуги;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оказания государственной услуги (уведомления в форме электронного документа), сформированного порталом. Электронный документ формируется с использованием ЭЦП уполномоченного лица услугодателя.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справок о наличии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личного подсобного хозяйства"  </w:t>
            </w:r>
          </w:p>
        </w:tc>
      </w:tr>
    </w:tbl>
    <w:bookmarkStart w:name="z9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54"/>
    <w:bookmarkStart w:name="z9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справок о наличии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личного подсобного хозяйства"  </w:t>
            </w:r>
          </w:p>
        </w:tc>
      </w:tr>
    </w:tbl>
    <w:bookmarkStart w:name="z10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оказывается через Государственную корпорацию  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"Выдача справок о наличии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личного подсобного хозяйства"   </w:t>
            </w:r>
          </w:p>
        </w:tc>
      </w:tr>
    </w:tbl>
    <w:bookmarkStart w:name="z10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bookmarkEnd w:id="58"/>
    <w:bookmarkStart w:name="z1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102-2131</w:t>
            </w:r>
          </w:p>
        </w:tc>
      </w:tr>
    </w:tbl>
    <w:bookmarkStart w:name="z2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г. Астаны от 03.08.2017 </w:t>
      </w:r>
      <w:r>
        <w:rPr>
          <w:rFonts w:ascii="Times New Roman"/>
          <w:b w:val="false"/>
          <w:i w:val="false"/>
          <w:color w:val="ff0000"/>
          <w:sz w:val="28"/>
        </w:rPr>
        <w:t>№ 102-1583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– Государственным учреждением "Управление сельского хозяйства города Астаны" (далее – услугодатель).</w:t>
      </w:r>
    </w:p>
    <w:bookmarkEnd w:id="62"/>
    <w:bookmarkStart w:name="z1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 (далее – Стандарт), утвержденного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за № 11284).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64"/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5"/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услугодателя;</w:t>
      </w:r>
    </w:p>
    <w:bookmarkEnd w:id="66"/>
    <w:bookmarkStart w:name="z1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67"/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70"/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бесплатно физическим и юридическим лицам (далее – услугополучатели). </w:t>
      </w:r>
    </w:p>
    <w:bookmarkEnd w:id="71"/>
    <w:bookmarkStart w:name="z11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  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подача услугополучателем заявки с приложением перечня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1: услугополучателем подается заявка в канцелярию услугодателя, регистрируется с присвоением номера и даты, после чего передается руководителю услугодателя. Максимально допустимое время для осуществления данной процедуры – 30 (тридцать) минут.</w:t>
      </w:r>
    </w:p>
    <w:bookmarkEnd w:id="75"/>
    <w:bookmarkStart w:name="z1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регистрация заявки услугополучателя.</w:t>
      </w:r>
    </w:p>
    <w:bookmarkEnd w:id="76"/>
    <w:bookmarkStart w:name="z12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 передает заявку услугополучателя руководителю отдела. Максимально допустимое время для осуществления данной процедуры – 1 (один) рабочий день.</w:t>
      </w:r>
    </w:p>
    <w:bookmarkEnd w:id="77"/>
    <w:bookmarkStart w:name="z1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наложение резолюции на зарегистрированные документы услугополучателя и передача руководителю отдела услугодателя для исполнения.</w:t>
      </w:r>
    </w:p>
    <w:bookmarkEnd w:id="78"/>
    <w:bookmarkStart w:name="z12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услугодателя передает заявку услугополучателя ответственному исполнителю. Максимально допустимое время для осуществления данной процедуры – 1 (один) рабочий день.</w:t>
      </w:r>
    </w:p>
    <w:bookmarkEnd w:id="79"/>
    <w:bookmarkStart w:name="z1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определение ответственного исполнителя услугодателя.</w:t>
      </w:r>
    </w:p>
    <w:bookmarkEnd w:id="80"/>
    <w:bookmarkStart w:name="z12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исполнитель услугодателя после получения заявки услугополучателя проверяет их на соответствие требованиям Правил субсидирования развития племенного животноводства, повышения продуктивности и качества продукции животноводства (далее – Правила), утвержденных приказом Министра сельского хозяйства Республики Казахстан от 27 января 2017 года № 30 (зарегистрирован в Реестре государственной регистрации нормативных правовых актов за № 14813), и вносит на рассмотрение Межведомственной комиссии по определению и распределению субсидий услугополучателям (далее – МВК). В случае установления факта неполноты представленных услугополучателем документов, услугодатель дает письменный мотивированный отказ в дальнейшем рассмотрении заявки на получение государственной услуги. Максимально допустимое время для осуществления данной процедуры – 7 (семь) рабочих дней.</w:t>
      </w:r>
    </w:p>
    <w:bookmarkEnd w:id="81"/>
    <w:bookmarkStart w:name="z1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представленных услугополучателем документов для получения субсидий, а в случае установления факта неполноты представленных услугополучателем документов, услугодатель дает письменный мотивированный отказ.</w:t>
      </w:r>
    </w:p>
    <w:bookmarkEnd w:id="82"/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МВК рассматривает представленные услугополучателем документы, формирует список услугополучателей на получение субсидий и представляет акиму города Астаны на утверждение. Максимально допустимое время для осуществления данной процедуры – 5 (пять) рабочих дней.</w:t>
      </w:r>
    </w:p>
    <w:bookmarkEnd w:id="83"/>
    <w:bookmarkStart w:name="z1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формирование и утверждение списка услугополучателей на получение субсидий. </w:t>
      </w:r>
    </w:p>
    <w:bookmarkEnd w:id="84"/>
    <w:bookmarkStart w:name="z1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6: МВК формирует ведомость на выплату субсидий и представляет в территориальное подразделение казначейства реестр счетов к оплате. Максимально допустимое время для осуществления данной процедуры – 2 (два) рабочих дня. </w:t>
      </w:r>
    </w:p>
    <w:bookmarkEnd w:id="85"/>
    <w:bookmarkStart w:name="z1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направление в территориальное подразделение казначейства реестра счетов к оплате для перечисления субсидий на банковский счет услугополучателя.   </w:t>
      </w:r>
    </w:p>
    <w:bookmarkEnd w:id="86"/>
    <w:bookmarkStart w:name="z13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 </w:t>
      </w:r>
    </w:p>
    <w:bookmarkEnd w:id="87"/>
    <w:bookmarkStart w:name="z1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8"/>
    <w:bookmarkStart w:name="z13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89"/>
    <w:bookmarkStart w:name="z13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0"/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</w:p>
    <w:bookmarkEnd w:id="91"/>
    <w:bookmarkStart w:name="z13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ответсвенный исполнитель услугодателя;</w:t>
      </w:r>
    </w:p>
    <w:bookmarkEnd w:id="92"/>
    <w:bookmarkStart w:name="z13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МВК.</w:t>
      </w:r>
    </w:p>
    <w:bookmarkEnd w:id="93"/>
    <w:bookmarkStart w:name="z13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94"/>
    <w:bookmarkStart w:name="z13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  </w:t>
      </w:r>
    </w:p>
    <w:bookmarkEnd w:id="95"/>
    <w:bookmarkStart w:name="z1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96"/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представленные услугополучателем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принятые документы направляет услугодателю. В случае неполного представления услугополучателем документов – отказывает в приеме заявки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15 (пятнадцать) минут.</w:t>
      </w:r>
    </w:p>
    <w:bookmarkEnd w:id="97"/>
    <w:bookmarkStart w:name="z1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проверка представленных услугополучателем документов и (или) выдача расписки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</w:p>
    <w:bookmarkEnd w:id="98"/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заявку на соответствие условиям получения субсидий, указанным в пунктах 3, 8 Правил. Максимально допустимое время для осуществления данной процедуры – 14 (четырнадцать) рабочих дней.</w:t>
      </w:r>
    </w:p>
    <w:bookmarkEnd w:id="99"/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рассмотрение заявки услугополучателя;</w:t>
      </w:r>
    </w:p>
    <w:bookmarkEnd w:id="100"/>
    <w:bookmarkStart w:name="z14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соответствия либо несоответствия заявки условиям, указанным в пунктах 3, 8 Правил, в Государственную корпорацию направляется уведомление на бумажном носителе с решением о назначении или неназначении субсидий, подписанное уполномоченным лицом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Максимально допустимое время для осуществления данной процедуры – 1 (один) рабочий день.</w:t>
      </w:r>
    </w:p>
    <w:bookmarkEnd w:id="101"/>
    <w:bookmarkStart w:name="z14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решение о назначении или неназначении субсидий;</w:t>
      </w:r>
    </w:p>
    <w:bookmarkEnd w:id="102"/>
    <w:bookmarkStart w:name="z14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сводный акт по городу Астане для дальнейшего перечисления причитающихся бюджетных субсидий на банковские счета услугополучателей – 1 (один) рабочий день.</w:t>
      </w:r>
    </w:p>
    <w:bookmarkEnd w:id="103"/>
    <w:bookmarkStart w:name="z14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предоставление реестра счетов к оплате.</w:t>
      </w:r>
    </w:p>
    <w:bookmarkEnd w:id="104"/>
    <w:bookmarkStart w:name="z14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5"/>
    <w:bookmarkStart w:name="z15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06"/>
    <w:bookmarkStart w:name="z15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107"/>
    <w:bookmarkStart w:name="z15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государственной услуги;</w:t>
      </w:r>
    </w:p>
    <w:bookmarkEnd w:id="108"/>
    <w:bookmarkStart w:name="z15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ИИН/БИН и пароль; </w:t>
      </w:r>
    </w:p>
    <w:bookmarkEnd w:id="109"/>
    <w:bookmarkStart w:name="z1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10"/>
    <w:bookmarkStart w:name="z1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формы (ввод данных) с учетом ее структуры и форматных требований, прикрепление к форме запроса необходимых копий документов услугополучателя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регистрационного свидетельства электронной цифровой подписи (далее – ЭЦП) для удостоверения (подписания) запроса;</w:t>
      </w:r>
    </w:p>
    <w:bookmarkEnd w:id="111"/>
    <w:bookmarkStart w:name="z1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услугополучателя и отсутствия в списке отозванных (аннулированных) регистрационных свидетельств, а также соответствия идентификационных данных между ИИН/БИН, указанных в запросе, и ИИН/БИН, указанных в регистрационном свидетельстве ЭЦП;</w:t>
      </w:r>
    </w:p>
    <w:bookmarkEnd w:id="112"/>
    <w:bookmarkStart w:name="z15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13"/>
    <w:bookmarkStart w:name="z15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3 – направление электронного документа (запроса услугополучателя), удостоверенного (подписанного) ЭЦП услугополучателя, через шлюз "электронного правительства" (далее – ШЭП) в автоматизированное рабочее место для обработки запроса услугодателем,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услуги;</w:t>
      </w:r>
    </w:p>
    <w:bookmarkEnd w:id="114"/>
    <w:bookmarkStart w:name="z15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4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основания для оказания государственной услуги;</w:t>
      </w:r>
    </w:p>
    <w:bookmarkEnd w:id="115"/>
    <w:bookmarkStart w:name="z16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5 – получение услугополучателем результата оказания государственной услуги (уведомления в форме электронного документа), сформированного порталом. Электронный документ формируется с использованием ЭЦП уполномоченного лица услугодателя.</w:t>
      </w:r>
    </w:p>
    <w:bookmarkEnd w:id="116"/>
    <w:bookmarkStart w:name="z16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на развитие 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животноводства"  </w:t>
            </w:r>
          </w:p>
        </w:tc>
      </w:tr>
    </w:tbl>
    <w:bookmarkStart w:name="z16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18"/>
    <w:bookmarkStart w:name="z16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на развитие 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животноводства"  </w:t>
            </w:r>
          </w:p>
        </w:tc>
      </w:tr>
    </w:tbl>
    <w:bookmarkStart w:name="z16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оказывается через Государственную корпорацию </w:t>
      </w:r>
    </w:p>
    <w:bookmarkEnd w:id="120"/>
    <w:bookmarkStart w:name="z167" w:id="121"/>
    <w:p>
      <w:pPr>
        <w:spacing w:after="0"/>
        <w:ind w:left="0"/>
        <w:jc w:val="left"/>
      </w:pP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повышение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животноводства"  </w:t>
            </w:r>
          </w:p>
        </w:tc>
      </w:tr>
    </w:tbl>
    <w:bookmarkStart w:name="z16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bookmarkEnd w:id="1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