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d314" w14:textId="5a9d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по контролю за использованием и охраной земель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января 2015 года № А-1/17. Зарегистрировано Департаментом юстиции Акмолинской области 4 февраля 2015 года № 4638.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по контролю за использованием и охраной земель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по контролю за использованием и охраной земель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2015 года № А-1/17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по контролю</w:t>
      </w:r>
      <w:r>
        <w:br/>
      </w:r>
      <w:r>
        <w:rPr>
          <w:rFonts w:ascii="Times New Roman"/>
          <w:b/>
          <w:i w:val="false"/>
          <w:color w:val="000000"/>
        </w:rPr>
        <w:t>за использованием и охраной земель 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по контролю за использованием и охраной земель Акмолинской области" является государственным учреждением, осуществляющим в соответствии с законодательством Республики Казахстан функции государственного контроля за использованием и охраной земель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"Управление по контролю за использованием и охраной земель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контролю за использованием и охраной земель Акмолинской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 Министерства финансов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контролю за использованием и охраной земель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контролю за использованием и охраной земель Акмолинской области"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контролю за использованием и охраной земель Акмолинской области" по вопросам своей компетенции, в установленном законодательством порядке, принимает решения, оформляемые приказами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"Управление по контролю за использованием и охраной земель Акмолинской области" "Управление земельной инспекции Акмолинской области"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020000, Республика Казахстан, Акмолинская область, город Кокшетау, улица Абая, 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"Управление по контролю за использованием и охраной земель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по контролю за использованием и охраной земель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"Управление по контролю за использованием и охраной земель Акмолинской области" осуществляется за счет средств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"Управление по контролю за использованием и охраной земель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контролю за использованием и охраной земель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"Управление по контролю за использованием и охраной земель Акмолинской области": реализация государственной политики в сфере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мер, направленных на обеспечение рационального и эффективного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соблюдения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выявление и устранение нарушений законодательства Республики Казахстан в сфере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подготовка и предъявление исков в суд по вопросам, указанным в Земельном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осуществления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государственными органами, предприятиями, учреждениями,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осуществлением проектов землеустройства и других проектов по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составлять протоколы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выносить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получать от государственных органов статистическую информацию о состоянии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своевременно принимать меры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объективно готовить материалы проводимых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"Управление по контролю за использованием и охраной земель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Акмолинской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"Управление по контролю за использованием и охраной земель Акмолинской области" является главным государственным инспектором по использованию и охране земель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по контролю за использованием и охраной земель Акмолинской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определяет обязанности и полномочия своего заместителя, руководителей отделов и работников государственного учреждения "Управление по контролю за использованием и охраной земель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должности и освобождает от должностей работников государственного учреждения "Управление по контролю за использованием и охраной земель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по контролю за использованием и охраной земель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структуру, штатное расписание в пределах лимита штатной численности, должностные инструкции работников государственного учреждения "Управление по контролю за использованием и охраной земель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по контролю за использованием и охраной земель Акмолинской области" во всех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доверенностей действует от имени государственного учреждения "Управление по контролю за использованием и охраной земель Акмолинской области" и представляет его в государственных органах, иных организациях,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по контролю за использованием и охраной земель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по контролю за использованием и охраной земель Акмолинской области"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по контролю за использованием и охраной земель Акмолинской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контролю за использованием и охраной земель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по контролю за использованием и охраной земель Акмолинской области"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по контролю за использованием и охраной земель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"Управление по контролю за использованием и охраной земель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