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12c7a" w14:textId="1a12c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минимальных норм приобретения (использования) под урожай 2015 года семян первой репродукции и гибридов первого поколения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22 мая 2015 года № А-5/220. Зарегистрировано Департаментом юстиции Акмолинской области 4 июня 2015 года № 4821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 декабря 2014 года № 4-2/664 «Об утверждении Правил субсидирования развития семеноводства»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минимальные 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приобретения (использования) под урожай 2015 года семян первой репродукции и гибридов первого поколения.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Акмолинской области Отарова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4.06.2015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«22» мая 2015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А-5/220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Минимальные нормы приобретения (использования) под урожай 2015 года семян первой репродукции и гибридов первого поколения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Нормы - в редакции постановления акимата Акмолинской области от 23.11.2015 </w:t>
      </w:r>
      <w:r>
        <w:rPr>
          <w:rFonts w:ascii="Times New Roman"/>
          <w:b w:val="false"/>
          <w:i w:val="false"/>
          <w:color w:val="ff0000"/>
          <w:sz w:val="28"/>
        </w:rPr>
        <w:t>№ А-11/536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государственной регистрации и вводится в действие со дня официального опубликования).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умеренно-засушливой зоне (обыкновенные черноземы):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 Кокшетау, Сандыктауский, Бурабайский, Зерендинский районы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8501"/>
        <w:gridCol w:w="4424"/>
      </w:tblGrid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кг/га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7,98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6,44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3,74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1,65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13,67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(сортовой)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(гибридный)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3,25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1,58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(сортовой)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(гибридный)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Горчица и прочие масличные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195,33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злаковые травы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22,10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9,09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засушливой зоне (южные черноземы):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Енбекшильдерский, Шортандинский, Аккольский, Буландынский районы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8460"/>
        <w:gridCol w:w="4465"/>
      </w:tblGrid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кг/га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6,94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6,09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3,99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12,24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(сортовой)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(гибридный)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3,25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(сортовой)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(гибридный)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Горчица и прочие масличные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217,89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злаковые травы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сухостепной зоне (темно-каштановые почвы):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Астраханский, Аршалынский, Атбасарский, Есильский, Жаксынский районы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8377"/>
        <w:gridCol w:w="4548"/>
      </w:tblGrid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кг/га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4,25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4,01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1,92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4,28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1,65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7,67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2,34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(сортовой)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(гибридный)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Горчица и прочие масличные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241,76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злаковые травы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сухостепной зоне (каштановые почвы):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 Степногорск, Ерейментауский, Коргалжынский, Жаркаинский, Егиндыкольский, Целиноградский районы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8377"/>
        <w:gridCol w:w="4548"/>
      </w:tblGrid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кг/га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4,58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3,84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2,77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1,65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1,31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(сортовой)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(гибридный)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Горчица и прочие масличные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241,76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злаковые травы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кг –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 – гектар.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