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b6cd" w14:textId="47bb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июня 2015 года № А-6/278. Зарегистрировано Департаментом юстиции Акмолинской области 20 июля 2015 года № 4882. Утратило силу постановлением акимата Акмолинской области от 28 февраля 2020 года № А-3/101.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А-3/101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от 19 марта 2014 года № А-3/91 (зарегистрировано в Реестре государственной регистрации нормативных правовых актов № 4133, опубликовано 24 мая 2014 года в газетах "Акмолинская правда" и "Арқа ажары");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и дополнений в постановление акимата Акмолинской области от 19 марта 2014 года № А-3/91 "Об утверждении регламента государственной услуги "Выдача решения о строительстве культовых зданий (сооружений)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от 17 июля 2014 года № А-6/305 (зарегистрировано в Реестре государственной регистрации нормативных правовых актов № 4323, опубликовано 9 сентября 2014 года в газетах "Акмолинская правда" и "Арқа ажары").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Нурмулдина Д.Н.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десяти календарных дней после дня его официального опубликования, но не ранее 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А-6/278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А-12/584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(сооружений), определении их месторасположения" (далее - государственная услуга) оказывается государственным учреждением "Управление архитектуры и градостроительства Акмолинской области" (далее – услугодатель).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строительстве культовых зданий (сооружений), определении их месторасположения, либо мотивированный ответ об отказе в оказании государственной услуги в случаях и по основаниям, предусмотренными пунктом </w:t>
      </w:r>
      <w:r>
        <w:rPr>
          <w:rFonts w:ascii="Times New Roman"/>
          <w:b w:val="false"/>
          <w:i w:val="false"/>
          <w:color w:val="000000"/>
          <w:sz w:val="28"/>
        </w:rPr>
        <w:t>10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месторасположения", утвержденного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№ 11183) (далее – Стандарт).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соответствия достоверности документов, направляет на согласование в Управление по делам религий (далее - Управление) - 6 календарных дней;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рассматривает документы, осуществляет согласование либо подготавливает мотивированный ответ об отказе в оказании государственной услуги - 12 календарных дней;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постановления либо мотивированный ответ об отказе в оказании государственной услуги - 1 календарный день;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направляет проект постановления в акимат области либо подписывает мотивированный ответ об отказе в оказании государственной услуги – 1 календарный день;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акимат области принимает постановление - 7 календарных дней;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выдает результат государственной услуги – 1 календарный день.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передача документов для согласования в Управление;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либо мотивированный ответ об отказе в согласовании государственной услуги;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постановления либо мотивированный ответ об отказе в оказании государственной услуги;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проекта постановления либо подписание мотивированного ответа об отказе в оказании государственной услуги;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постановления;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оказания государственной услуги.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области.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соответствия достоверности документов, направляет на согласование в Управление - 6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рассматривает документы, осуществляет согласование либо подготавливает мотивированный ответ об отказе в оказании государственной услуги - 12 календарных дней;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постановления либо мотивированный ответ об отказе в оказании государственной услуги - 1 календарный день;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направляет проект постановления в акимат области либо подписывает мотивированный ответ об отказе в оказании государственной услуги – 1 календарный день;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акимат области принимает постановление - 7 календарных дней;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выдает результат государственной услуги – 1 календарный день.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принимает и проверяет представленные документы, регистрирует заявление услугополучателя и выдает расписку о приеме документов с указанием даты и времени приема документов;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– 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 кандидатуры священнослужителя культового здания (сооружения);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(при предъявлении документа, удостоверяющего личность для идентификации личности):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– 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 кандидатуры священнослужителя культового здания (сооружения);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 определении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месторасположения"</w:t>
            </w:r>
          </w:p>
        </w:tc>
      </w:tr>
    </w:tbl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(сооружений), определении их месторасположения"</w:t>
      </w:r>
    </w:p>
    <w:bookmarkEnd w:id="7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А-6/278</w:t>
            </w:r>
          </w:p>
        </w:tc>
      </w:tr>
    </w:tbl>
    <w:bookmarkStart w:name="z4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15.12.2017 </w:t>
      </w:r>
      <w:r>
        <w:rPr>
          <w:rFonts w:ascii="Times New Roman"/>
          <w:b w:val="false"/>
          <w:i w:val="false"/>
          <w:color w:val="ff0000"/>
          <w:sz w:val="28"/>
        </w:rPr>
        <w:t>№ А-12/584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- государственная услуга) оказывается государственным учреждением "Управление архитектуры и градостроительства Акмолинской области" (далее – услугодатель).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перепрофилировании (изменении функционального назначения) зданий (сооружений) в культовые здания (сооружения) либо мотивированный ответ об отказе в оказании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(сооружения)", утвержденного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№ 11183) (далее – Стандарт).</w:t>
      </w:r>
    </w:p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77"/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соответствия достоверности документов, направляет на согласование в Управление по делам религий (далее - Управление) - 6 календарных дней;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рассматривает документы, осуществляет согласование либо подготавливает мотивированный ответ об отказе - 12 календарных дней;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постановления либо мотивированный ответ об отказе в оказании государственной услуги - 1 календарный день;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направляет проект постановления в акимат области либо подписывает мотивированный ответ об отказе в оказании государственной услуги – 1 календарный день;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акимат области принимает постановление - 7 календарных дней;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выдает результат государственной услуги – 1 календарный день.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передача документов для согласования в Управление;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либо отказ в согласовании государственной услуги;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постановления либо мотивированный ответ об отказе в оказании государственной услуги;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проекта постановления либо подписание мотивированного ответа об отказе в оказании государственной услуги;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постановления;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услуги.</w:t>
      </w:r>
    </w:p>
    <w:bookmarkEnd w:id="98"/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области.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и соответствия достоверности документов, направляет на согласование в Управление по делам религий - 6 календарных дней;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рассматривает документы, осуществляет согласование либо подготавливает мотивированный ответ об отказе - 12 календарных дней;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постановления либо мотивированный ответ об отказе в оказании государственной услуги - 1 календарный день;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направляет проект постановления в акимат области либо подписывает мотивированный ответ об отказе в оказании государственной услуги – 1 календарный день;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акимат области принимает постановление - 7 календарных дней;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выдает результат государственной услуги – 1 календарный день.</w:t>
      </w:r>
    </w:p>
    <w:bookmarkEnd w:id="115"/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принимает и проверяет представленные документы, регистрирует заявление услугополучателя и выдает расписку о приеме документов с указанием даты и времени приема документов;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обременения на объект недвижимости;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помещения);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– 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(при предъявлении документа, удостоверяющего личность для идентификации личности):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- 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и копия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обременения на объект недвижимости;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помещения);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перепрофилировании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(изменении функционального назначения)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 в культовые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(сооружения)"</w:t>
            </w:r>
          </w:p>
        </w:tc>
      </w:tr>
    </w:tbl>
    <w:bookmarkStart w:name="z15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14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