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4b7f" w14:textId="3f74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июля 2015 года № А-7/327. Зарегистрировано Департаментом юстиции Акмолинской области 20 августа 2015 года № 4948. Утратило силу постановлением акимата Акмолинской области от 21 января 2020 года № А-1/22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21.01.2020 </w:t>
      </w:r>
      <w:r>
        <w:rPr>
          <w:rFonts w:ascii="Times New Roman"/>
          <w:b w:val="false"/>
          <w:i w:val="false"/>
          <w:color w:val="ff0000"/>
          <w:sz w:val="28"/>
        </w:rPr>
        <w:t>№ А-1/22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медицинской организации, оказывающей первичную медико-санитарную помощь";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листа о временной нетрудоспособности с медицинской организации, оказывающей первичную медико-санитарную помощь";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временной нетрудоспособности с медицинской организации, оказывающей первичную медико-санитарную помощь";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Нуркенова Н.Ж.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А-7/327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"Запись на прием к врачу"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"Запись на прием к врачу" (далее – государственная услуга) оказывается медицинскими организациями, оказывающими первичную медико-санитарную помощь (далее – услугодатель) через веб-портал "электронного правительства" www.egov.kz (далее – Портал).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уведомление в виде статуса электронной заявки в личном кабинете.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(частично автоматизированная) и (или) бумажная.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"Запись на прием к врачу", утвержденного приказом Министра здравоохранения и социального развития Республики Казахстан от 27 апреля 2015 года № 272.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 и обстоятельствам несчастного случая или заболевания, точный адрес и телефон. Сообщает дату, время прибытия врача на дом в соответствии с графиком вызова врача – 5 минут либо электронный ответ через Портал - 29 минут. Результат – запись в журнале предварительной записи на прием к врачу и затем устный ответ с указанием даты, времени приема врача в соответствии с графиком приема врачей либо уведомление в виде статуса электронной заявки в личном кабинете.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 диспетчер.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 и обстоятельствам несчастного случая или заболевания, точный адрес и телефон. Сообщает дату, время приема врача в соответствии с графиком приема врачей – 5 минут либо электронный ответ через портал - 29 минут.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(далее-ЭЦП),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логин индивидуального идентификационного номера (далее - ИИН) и пароль;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услуги, указанной в настоящем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формирование сообщения об отказе в запрашиваемой услуге в связи с не подтверждением подлинности ЭЦП услугополучателя;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- ШЭП) в автоматизированном рабочем месте региональный шлюз "электронного правительства" (далее - АРМ РШЭП) для обработки запроса услугодателем;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услугодателем соответствия приложенных услугополучателем документов,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регистрация электронного документа;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 нарушениями в документах услугополучателя;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 указана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"Запись на прием к врачу"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А-7/327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"Прикрепление к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"Прикрепление к медицинской организации, оказывающей первичную медико-санитарную помощь" (далее – государственная услуга) оказывается медицинскими организациями Акмолинской области, оказывающими первичную медико-санитарную помощь (далее – услугодатель), через веб-портал "электронного правительства" www.egov.kz (далее – Портал).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(частично автоматизированная) и (или) бумажная.</w:t>
      </w:r>
    </w:p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"Прикрепление к медицинской организации, оказывающей первичную медико-санитарную помощь", утвержденного приказом Министра здравоохранения и социального развития Республики Казахстан от 27 апреля 2015 года № 272.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 Регистратура фиксирует в журнале прикрепление к медицинской организации, оказывающей первичную медико-санитарную следующие данные: фамилия, имя, отчество, возраст и пол пациента, адрес прописки и контактный телефон – 1 рабочий день. Результат – выдача уведомления (талона) о прикреплении в бумажном виде (в произвольной форме) или в форме электронного документа, подписанной ЭЦП услугодателя.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 Регистратура.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Регистратура фиксирует в журнале прикрепление к медицинской организации, оказывающей первичную медико-санитарную следующие данные: фамилия, имя, отчество, возраст и пол пациента, адрес прописки и контактный телефон и выдает уведомление (талон) о прикреплении в бумажном виде – 1 рабочий день или в форме электронного документа, подписанной ЭЦП услугодателя.</w:t>
      </w:r>
    </w:p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(далее-ЭЦП),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индивидуального идентификационного номера (далее - ИИН) и пароль;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регистрация электронного документа;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 нарушениями в документах услугополучателя;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 указана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медицинской организации,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медико-санитарную помощь"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"Прикрепление к медицинской организации, оказывающей первичную медико-санитарную помощь"</w:t>
      </w:r>
    </w:p>
    <w:bookmarkEnd w:id="6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"Прикрепление к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оказывающей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помощь"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bookmarkEnd w:id="6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А-7/327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"Вызов врача на дом"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"Вызов врача на дом" (далее – государственная услуга) оказывается медицинскими организациями Акмолинской области, оказывающими первичную медико-санитарную помощь (участковый терапевт, участковый педиатр, 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через веб-портал "электронного правительства": www.egov.kz (далее – Портал).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связи: запись в журнале регистрации вызовов услугодателя затем устный ответ с указанием даты, времени посещения врача;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уведомление в виде статуса электронной заявки в личном кабинете.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(частично автоматизированная) и (или) бумажная.</w:t>
      </w:r>
    </w:p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"Вызов врача на дом", утвержденного приказом Министра здравоохранения и социального развития Республики Казахстан от 27 апреля 2015 года № 272.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 фиксирует в журнале предварительной записи по вызову врача на дом следующие данные: фамилия, имя, отчество, возраст и пол пациента, краткие данные по состоянию пациента и обстоятельствам несчастного случая или заболевания, точный адрес и телефон. Сообщает дату, время прибытия врача на дом в соответствии с графиком вызова врача - 9 минут либо электронный ответ через Портал - 29 минут. Результат - запись в журнале предварительной записи вызова врача на дом и затем устный ответ с указанием даты, времени прибытие врача либо уведомление в виде статуса электронной заявки в личном кабинете.</w:t>
      </w:r>
    </w:p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работников услугодателя, которые участвуют в процессе оказания государственной услуги: диспетчер.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действий между работниками с указанием длительности процедуры (действия):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Диспетчер фиксирует в журнале предварительной записи по вызову врача на дом следующие данные: фамилия, имя, отчество, возраст и пол пациента, краткие данные по состоянию пациента и обстоятельствам несчастного случая или заболевания, точный адрес и телефон. Диспетчер фиксирует в журнале предварительной записи по вызову врача данные услугополучателя, дает устный ответ - 9 минут либо электронный ответ - 29 минут.</w:t>
      </w:r>
    </w:p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использования информационных систем в процессе оказания государственной услуги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(далее-ЭЦП),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логин индивидуального идентификационного номера (далее - ИИН) и пароль;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услуги, указанной в настоящем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формирование сообщения об отказе в запрашиваемой услуге в связи с не подтверждением подлинности ЭЦП услугополучателя;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услугодателем соответствия приложенных услугополучателем документов,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регистрация электронного документа;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 нарушениями в документах услугополучателя;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 указана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"Вызов врача на дом"</w:t>
            </w:r>
          </w:p>
        </w:tc>
      </w:tr>
    </w:tbl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"Вызов врача на дом"</w:t>
      </w:r>
    </w:p>
    <w:bookmarkEnd w:id="9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"Вызов врача на дом"</w:t>
            </w:r>
          </w:p>
        </w:tc>
      </w:tr>
    </w:tbl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9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А-7/327</w:t>
            </w:r>
          </w:p>
        </w:tc>
      </w:tr>
    </w:tbl>
    <w:bookmarkStart w:name="z1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с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медицинской организации, оказывающей первичную медико-санитарную помощь" (далее – государственная услуга) оказывается медицинскими организациями Акмолинской области, оказывающими первичную медико-санитарную помощь (участковый терапевт, участковый педиатр, врач общей практики) (далее – услугодатель).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справка с медицинской организации, оказывающей первичную медико-санитарную помощь, выданная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 по формам № 035-2/у и № 079/у, 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 - ВОП), заверенными личной врачебной печатью и печатью услугодателя.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справки с медицинской организации, оказывающей первичную медико-санитарную помощь" утвержденного приказом Министра здравоохранения и социального развития Республики Казахстан от 27 апреля 2015 года № 272.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 - 10 минут. Результат - регистрация в журнале предварительной записи на прием к врачу.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Участковым врачом или врачом общей практики выдается справка заверенная личной врачебной печатью и печатью услугодателя - 19 минут, при вызове на дом в течении рабочего дня. Результат – выдача справки с медицинской организации, оказывающей первичную медико-санитарную помощь, заверенная личной врачебной печатью и печатью услугодателя.</w:t>
      </w:r>
    </w:p>
    <w:bookmarkEnd w:id="100"/>
    <w:bookmarkStart w:name="z1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регистратуры;</w:t>
      </w:r>
    </w:p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взаимодействий между структурными подразделениями (работниками) с указанием длительности процедуры (действия):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 - 10 минут;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Участковым врачом или врачом общей практики выдается справка заверенная личной врачебной печатью заверенная личной врачебной печатью и печатью услугодателя - 19 минут, при вызове на дом в течении рабочего дня.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медицинской организации,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медико-санитарную помощь"</w:t>
            </w:r>
          </w:p>
        </w:tc>
      </w:tr>
    </w:tbl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с медицинской организации, оказывающей первичную медико-санитарную помощь"</w:t>
      </w:r>
    </w:p>
    <w:bookmarkEnd w:id="10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А-7/327</w:t>
            </w:r>
          </w:p>
        </w:tc>
      </w:tr>
    </w:tbl>
    <w:bookmarkStart w:name="z12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листа о временной нетрудоспособности с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листа о временной нетрудоспособности с медицинской организации, оказывающей первичную медико-санитарную помощь" (далее – государственная услуга) оказывается медицинскими организациями Акмолинской области, оказывающими первичную медико-санитарную помощь (участковый терапевт, участковый педиатр, врач общей практики) (далее – услугодатель).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лист о временной нетрудоспособности с медицинской организации, оказывающей первичную медико-санитарную помощь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листа о временной нетрудоспособности с медицинской организации, оказывающей первичную медико-санитарную помощь" утвержденного приказом Министра здравоохранения и социального развития Республики Казахстан от 27 апреля 2015 года № 272.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 - 10 минут. Результат - регистрация в журнале предварительной записи на прием к врачу;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Участковый врач или врач общей практики производит осмотр состояния пациента, выдает лист о временной нетрудоспособности заверенная личной врачебной печатью - 19 минут. Результат – получение листа о временной нетрудоспособности с медицинской организации, оказывающей первичную медико-санитарную помощь.</w:t>
      </w:r>
    </w:p>
    <w:bookmarkEnd w:id="116"/>
    <w:bookmarkStart w:name="z13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взаимодействий между структурными подразделениями (работниками) с указанием длительности процедуры (действия):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 - 10 минут;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Участковый врач или врач общей практики производит осмотр состояния пациента, выдает лист о временной нетрудоспособности заверенная личной врачебной печатью - 19 минут.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листа 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помощь"</w:t>
            </w:r>
          </w:p>
        </w:tc>
      </w:tr>
    </w:tbl>
    <w:bookmarkStart w:name="z1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листа о временной нетрудоспособности с медицинской организации, оказывающей первичную медико-санитарную помощь"</w:t>
      </w:r>
    </w:p>
    <w:bookmarkEnd w:id="1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А-7/327</w:t>
            </w:r>
          </w:p>
        </w:tc>
      </w:tr>
    </w:tbl>
    <w:bookmarkStart w:name="z14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справки о временной нетрудоспособности с медицинской 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временной нетрудоспособности с медицинской организации, оказывающей первичную медико-санитарную помощь" (далее – государственная услуга) оказывается медицинскими организациями Акмолинской области, оказывающими первичную медико-санитарную помощь (участковый терапевт, участковый педиатр, врач общей практики) (далее – услугодатель).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выдача справки о временной нетрудоспособности с медицинской организации, оказывающей первичную медико-санитарную помощь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5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справки о временной нетрудоспособности с медицинской организации, оказывающей первичную медико-санитарную помощь", утвержденного приказом Министра здравоохранения и социального развития Республики Казахстан от 27 апреля 2015 года № 272.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 — 10 минут. Результат - регистрация в журнале предварительной записи на прием к врачу.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Участковый врач или врач общей практики производит осмотр состояния пациента, выдает справку о временной нетрудоспособности медицинской организации, оказывающей первичную медико-санитарную помощь - 19 минут. Результат – выдача справки о временной нетрудоспособности с медицинской организации, оказывающей первичную медико-санитарную помощь.</w:t>
      </w:r>
    </w:p>
    <w:bookmarkEnd w:id="133"/>
    <w:bookmarkStart w:name="z1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взаимодействий между структурными подразделениями (работниками) с указанием длительности процедуры (действия):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 - 10 минут;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Участковый врач или врач общей практики производит осмотр состояния пациента, выдает справку заверенная личной подписью и печатью медицинской организации, оказывающей первичную медико-санитарную помощь - 19 минут.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 временной нетрудоспособности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медицинской организации,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первичную медико-санитарную помощь"</w:t>
            </w:r>
          </w:p>
        </w:tc>
      </w:tr>
    </w:tbl>
    <w:bookmarkStart w:name="z16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 о временной нетрудоспособности с медицинской организации, оказывающей первичную медико-санитарную помощь"</w:t>
      </w:r>
    </w:p>
    <w:bookmarkEnd w:id="14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