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a8f1" w14:textId="d4ca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12 декабря 2014 года № 5С-32-2 "Об областном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13 августа 2015 года № 5С-40-4. Зарегистрировано Департаментом юстиции Акмолинской области 25 августа 2015 года № 4955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«Об областном бюджете на 2015-2017 годы» от 12 декабря 2014 года № 5С-32-2 (зарегистрировано в Реестре государственной регистрации нормативных правовых актов № 4517, опубликовано 8 января 2015 года в газете «Арқа ажары», 8 января 2015 года в газете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127 578 066,6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15 137 715,0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1 026 682,4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111 410 469,2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128 127 899,3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4 011 133,0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4 691 715,0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680 582,0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222 498,0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223 000,0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-4 783 463,7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- 4 783 463,7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Ж.Камелиденов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Д.Нурмулдин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С.Кулагин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13.08.2015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Б.Малгаждаров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13.08.2015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2015 года № 5С-40-4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9085"/>
        <w:gridCol w:w="296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127 578 066,6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15 137 715,0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13 339 210,0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13 339 210,0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1 798 505,0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1 798 505,0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1 026 682,4</w:t>
            </w:r>
          </w:p>
        </w:tc>
      </w:tr>
      <w:tr>
        <w:trPr>
          <w:trHeight w:val="2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42 831,6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4 388,3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2 784,3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14 517,0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20 142,0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2 824,0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2 824,0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856 244,3</w:t>
            </w:r>
          </w:p>
        </w:tc>
      </w:tr>
      <w:tr>
        <w:trPr>
          <w:trHeight w:val="9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856 244,3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123 639,5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123 639,5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111 410 469,2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8 738 492,2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8 738 492,2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102 671 977,0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102 671 977,0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33"/>
        <w:gridCol w:w="539"/>
        <w:gridCol w:w="9074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128 127 899,3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1 520 316,3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68 176,0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63 568,0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828 895,2</w:t>
            </w:r>
          </w:p>
        </w:tc>
      </w:tr>
      <w:tr>
        <w:trPr>
          <w:trHeight w:val="3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715 741,3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17 534,9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86 321,0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126 324,7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120 814,7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134 746,4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122 833,4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11 913,0</w:t>
            </w:r>
          </w:p>
        </w:tc>
      </w:tr>
      <w:tr>
        <w:trPr>
          <w:trHeight w:val="7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105 046,1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105 046,1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73 029,3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29 362,1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255,8</w:t>
            </w:r>
          </w:p>
        </w:tc>
      </w:tr>
      <w:tr>
        <w:trPr>
          <w:trHeight w:val="6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42 486,4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184 098,6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165 927,9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18 170,7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172 526,1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144 538,4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40 120,0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23 502,6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66 676,9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14 238,9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27 987,7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16 867,7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6 579 475,4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5 869 088,8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5 146 174,8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4 551,0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460 669,0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21 621,0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36 354,0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учений по действиям при угрозе и возникновении кризисной ситуации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139 362,0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688 721,6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22 640,6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666 081,0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18 267 163,5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212 026,8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22 231,8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189 795,0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13 777 097,4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108 244,0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828 979,3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80 447,0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67 167,2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579 362,1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140 303,8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41 279,6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5 704 075,2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3 942 146,5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70 078,1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147 003,0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803 455,0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408 529,0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856 027,6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3 273 248,3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2 931 579,0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341 669,3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1 004 791,0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779 783,0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225 008,0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27 112 452,9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23 077 375,0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104 809,5</w:t>
            </w:r>
          </w:p>
        </w:tc>
      </w:tr>
      <w:tr>
        <w:trPr>
          <w:trHeight w:val="12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120 670,0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522 332,0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82 507,0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105 200,0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246 732,2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3 497 577,5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474 410,0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701 821,0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6 552,0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21 014,0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279 327,0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422 912,0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174 678,0</w:t>
            </w:r>
          </w:p>
        </w:tc>
      </w:tr>
      <w:tr>
        <w:trPr>
          <w:trHeight w:val="8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41 601,0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549 947,0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832 257,0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69 017,0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12 222,0</w:t>
            </w:r>
          </w:p>
        </w:tc>
      </w:tr>
      <w:tr>
        <w:trPr>
          <w:trHeight w:val="48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687 921,0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7 662,0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127 123,0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12 276 442,0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430 070,0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1 267 587,0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4 035 077,9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3 963 203,2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71 874,7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4 035 525,1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2 754 265,6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81 340,8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504 735,3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220 533,4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696 684,4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261 346,6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3 158,0</w:t>
            </w:r>
          </w:p>
        </w:tc>
      </w:tr>
      <w:tr>
        <w:trPr>
          <w:trHeight w:val="8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62 992,0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7 408,0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223 807,0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409 507,5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50 903,0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146 059,6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1 161 088,8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1 123 382,5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37 706,3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34 243,0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12 196,0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73 624,8</w:t>
            </w:r>
          </w:p>
        </w:tc>
      </w:tr>
      <w:tr>
        <w:trPr>
          <w:trHeight w:val="6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65 748,8</w:t>
            </w:r>
          </w:p>
        </w:tc>
      </w:tr>
      <w:tr>
        <w:trPr>
          <w:trHeight w:val="30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10 219 383,0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1 127,5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1 127,5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1 820,9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1 820,9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7 531,7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7 531,7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1 319,7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1 319,7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4 210 827,1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499 884,0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5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1 766 817,2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1 854 325,9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5 996 756,1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54 559,3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4 034,3</w:t>
            </w:r>
          </w:p>
        </w:tc>
      </w:tr>
      <w:tr>
        <w:trPr>
          <w:trHeight w:val="6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1 240 105,0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540 319,0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136 575,0</w:t>
            </w:r>
          </w:p>
        </w:tc>
      </w:tr>
      <w:tr>
        <w:trPr>
          <w:trHeight w:val="15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3 860,0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18 225,5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3 707 862,3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278 090,7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5 419 768,5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271 491,2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21 279,6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231 310,6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1 029 766,1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44 764,6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222 934,1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214 277,9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387 873,2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70 970,6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86 889,7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577 185,9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178 897,9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392 793,0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76 623,0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30 388,0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45 130,0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239 556,2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120 068,6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94 487,6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177 206,9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35 192,9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45 789,9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23 339,9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22 244,0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3 002 149,3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45 754,1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41 597,0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2 360 740,2</w:t>
            </w:r>
          </w:p>
        </w:tc>
      </w:tr>
      <w:tr>
        <w:trPr>
          <w:trHeight w:val="7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289 462,0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264 596,0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1 593 770,0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563 770,0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1 030 000,0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20 020 896,2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375 255,5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42 169,0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8 311,5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1 142 318,6</w:t>
            </w:r>
          </w:p>
        </w:tc>
      </w:tr>
      <w:tr>
        <w:trPr>
          <w:trHeight w:val="6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72 108,6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610 302,0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26 891,0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298 517,0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115 108,0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16 614 776,0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116 309,0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574 308,0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36 223,0</w:t>
            </w:r>
          </w:p>
        </w:tc>
      </w:tr>
      <w:tr>
        <w:trPr>
          <w:trHeight w:val="11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5 191 085,0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144 068,0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сельхозтоваропроизводителями стоимости гербицидов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2 886 357,0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82 200,0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1 438 826,0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128 670,0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635 737,0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143 778,0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10 930,0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5 210 021,0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956 210,0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956 210,0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888 110,1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49 633,4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8 687,7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3 291,0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78 371,0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44 226,0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38 587,0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741 995,6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622 760,8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54 938,9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567 177,9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81 310,8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30 782,9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5 736,9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37 924,0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5 424 723,1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5 424 723,1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53 327,0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708 313,0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1 017 773,0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525 203,0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2 119 870,1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5 223 589,3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2 708 380,0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315 000,0</w:t>
            </w:r>
          </w:p>
        </w:tc>
      </w:tr>
      <w:tr>
        <w:trPr>
          <w:trHeight w:val="156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2 393 380,0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128 457,9</w:t>
            </w:r>
          </w:p>
        </w:tc>
      </w:tr>
      <w:tr>
        <w:trPr>
          <w:trHeight w:val="9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128 457,9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1 599 848,0</w:t>
            </w:r>
          </w:p>
        </w:tc>
      </w:tr>
      <w:tr>
        <w:trPr>
          <w:trHeight w:val="5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1 425 285,0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59 563,0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90 520,0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125 871,0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125 871,0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21 795 136,3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21 795 136,3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20 954 375,0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190 158,0</w:t>
            </w:r>
          </w:p>
        </w:tc>
      </w:tr>
      <w:tr>
        <w:trPr>
          <w:trHeight w:val="8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235 976,0</w:t>
            </w:r>
          </w:p>
        </w:tc>
      </w:tr>
      <w:tr>
        <w:trPr>
          <w:trHeight w:val="43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4 011 133,0</w:t>
            </w:r>
          </w:p>
        </w:tc>
      </w:tr>
      <w:tr>
        <w:trPr>
          <w:trHeight w:val="39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4 691 715,0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488 952,0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3 595 731,0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874 408,0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2 721 323,0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547 032,0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46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680 582,0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222 498,0</w:t>
            </w:r>
          </w:p>
        </w:tc>
      </w:tr>
      <w:tr>
        <w:trPr>
          <w:trHeight w:val="27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2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45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</w:p>
        </w:tc>
      </w:tr>
      <w:tr>
        <w:trPr>
          <w:trHeight w:val="37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502,0</w:t>
            </w:r>
          </w:p>
        </w:tc>
      </w:tr>
      <w:tr>
        <w:trPr>
          <w:trHeight w:val="42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-4 783 463,7</w:t>
            </w:r>
          </w:p>
        </w:tc>
      </w:tr>
      <w:tr>
        <w:trPr>
          <w:trHeight w:val="55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4 783 463,7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августа 2015 года № 5С-40-4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2014 года № 5С-32-2</w:t>
      </w:r>
    </w:p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бюджетам районов (городов областного значения)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3"/>
        <w:gridCol w:w="2917"/>
      </w:tblGrid>
      <w:tr>
        <w:trPr>
          <w:trHeight w:val="48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12 594 572,5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9 089 534,7</w:t>
            </w:r>
          </w:p>
        </w:tc>
      </w:tr>
      <w:tr>
        <w:trPr>
          <w:trHeight w:val="2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1 009 775,9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522 249,9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окон в средней школе № 11 города Кокшетау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5 220,3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110 135,3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92 055,4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 для школ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24 250,0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83 835,5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65 265,5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15 649,0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Мамайской средней школы Енбекшильдерского района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присуждение гранта "Лучшая организация среднего образования по Акмолинской области" Чаглинской средней школе Зерендинского района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17 091,2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2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264 596,0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210 255,0</w:t>
            </w:r>
          </w:p>
        </w:tc>
      </w:tr>
      <w:tr>
        <w:trPr>
          <w:trHeight w:val="2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24 341,0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искусственного покрытия для футбольного поля Целиноградского района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0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137 631,5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130 631,5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ущерба, пострадавшим гражданам от стихийного бедствия природного характера, Ерейментаускому району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2 394 870,1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2 119 870,1</w:t>
            </w:r>
          </w:p>
        </w:tc>
      </w:tr>
      <w:tr>
        <w:trPr>
          <w:trHeight w:val="2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275 000,0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39 800,0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39 800,0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3 707 862,3</w:t>
            </w:r>
          </w:p>
        </w:tc>
      </w:tr>
      <w:tr>
        <w:trPr>
          <w:trHeight w:val="39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3 510 069,3</w:t>
            </w:r>
          </w:p>
        </w:tc>
      </w:tr>
      <w:tr>
        <w:trPr>
          <w:trHeight w:val="30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системы водоснабжения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197 793,0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градостроительной документации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44 791,0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324 775,0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748 127,0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679 096,0</w:t>
            </w:r>
          </w:p>
        </w:tc>
      </w:tr>
      <w:tr>
        <w:trPr>
          <w:trHeight w:val="55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(до 50%) стоимости сельскохозяйственных животных (крупного и мелкого рогатого скота) больных бруцеллезом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69 031,0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414 627,3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компенсацию потерь нижестоящих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414 627,3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3 505 037,8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3 208 621,6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1 505 918,0</w:t>
            </w:r>
          </w:p>
        </w:tc>
      </w:tr>
      <w:tr>
        <w:trPr>
          <w:trHeight w:val="45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397 599,9</w:t>
            </w:r>
          </w:p>
        </w:tc>
      </w:tr>
      <w:tr>
        <w:trPr>
          <w:trHeight w:val="3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94 487,6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258 271,0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335 167,2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административных зданий в Целиноградском районе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412 668,7</w:t>
            </w:r>
          </w:p>
        </w:tc>
      </w:tr>
      <w:tr>
        <w:trPr>
          <w:trHeight w:val="27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 досуга, отдыха и социальной сферы города Кокшетау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154 509,2</w:t>
            </w:r>
          </w:p>
        </w:tc>
      </w:tr>
      <w:tr>
        <w:trPr>
          <w:trHeight w:val="28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благоустройства города Кокшетау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0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296 316,2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60 475,6</w:t>
            </w:r>
          </w:p>
        </w:tc>
      </w:tr>
      <w:tr>
        <w:trPr>
          <w:trHeight w:val="420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 рамках Щучинско-Боровской курортной зоны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18 225,5</w:t>
            </w:r>
          </w:p>
        </w:tc>
      </w:tr>
      <w:tr>
        <w:trPr>
          <w:trHeight w:val="435" w:hRule="atLeast"/>
        </w:trPr>
        <w:tc>
          <w:tcPr>
            <w:tcW w:w="10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