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1a2b" w14:textId="dbc1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августа 2015 года № А-8/385. Зарегистрировано Департаментом юстиции Акмолинской области 17 сентября 2015 года № 4982. Утратило силу постановлением акимата Акмолинской области от 26 января 2016 года № А-2/35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А-2/35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«11» августа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А-8/385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в Акмолинской области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в Акмолинской области (далее – Методика)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корпуса «Б» исполнительных органов, финансируемых из местного бюджета и аппаратов акимов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областных управлений, оценка проводится курирующим заместителем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акимом области, акимами районов (городов областного значения), руководителями областных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из пяти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области, руководители аппаратов акимов районов (городов областного значения), руководители областных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аппарата акима области, аппаратов акимов районов областных исполнительных органов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корпуса «Б» исполнительных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Акмолинской области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 Имя Отчество оцениваемого служащего:___________________________________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8033"/>
        <w:gridCol w:w="2756"/>
        <w:gridCol w:w="1801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Служащий                         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Отчество)            (Фамилия Имя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            дата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            подпись ___________________</w:t>
      </w:r>
    </w:p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методике ежегодной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исполнительных органов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 Имя Отчество оцениваемого служащего:___________________________________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8240"/>
        <w:gridCol w:w="2384"/>
        <w:gridCol w:w="1808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методике ежегодной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исполнительных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910"/>
        <w:gridCol w:w="4454"/>
        <w:gridCol w:w="2774"/>
        <w:gridCol w:w="2529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 служащего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Комиссии:__________________________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 Имя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 Имя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 Имя Отчество,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