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855e" w14:textId="89f8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сентября 2015 года № А-9/435. Зарегистрировано Департаментом юстиции Акмолинской области 22 октября 2015 года № 5020. Утратило силу постановлением акимата Акмолинской области от 10 февраля 2020 года № А-2/54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А-2/54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году "О государственных услугах"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перевод орошаемой пашни в неорошаемые виды угодий".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постановленим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оказания государственных услуг в области земельных отношений" от 15 мая 2014 года № А-5/192 (зарегистрировано в Реестре государственной регистрации нормативных правовых актов № 4232, опубликовано 3 июля 2014 года в газетах "Акмолинская правда" и "Арқа ажары").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Отарова К.М.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"15"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А-9/435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А-6/216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постановлением акимата Акмолинской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 оказывается уполномоченными органами по земельным отношениям области, районов, городов Кокшетау, Степногорск (далее – услугодатель).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Государственную корпорацию "Правительство для граждан" (далее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утвержденный акт кадастровой (оценочной) стоимости земельного участка (далее – акт)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проверяет предоставленную документацию, подготавливает для утверждения акт –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рассматривает и подписывает акт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акт услугополучателю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утверждение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утвержденного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руководитель услугодателя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проверяет предоставленную документацию, подготавливает для утверждения акт – 2 рабочих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руководитель услугодателя рассматривает и подписывает акт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выдает акт услугополучателю - 15 минут.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к услугодателю или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личность, о государственной регистрации (перерегистрации) юридического лица,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услугодателю 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  услугополучателю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непредоставления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минут.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кадастровой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(оценочной)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продаваемых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государством"</w:t>
            </w:r>
          </w:p>
        </w:tc>
      </w:tr>
    </w:tbl>
    <w:bookmarkStart w:name="z6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А-9/435</w:t>
            </w:r>
          </w:p>
        </w:tc>
      </w:tr>
    </w:tbl>
    <w:bookmarkStart w:name="z7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изменение целевого назначения земельного участка"</w:t>
      </w:r>
    </w:p>
    <w:bookmarkEnd w:id="25"/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bookmarkStart w:name="z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- в редакции постановления акимата Акмолинской области от 13.05.2016 </w:t>
      </w:r>
      <w:r>
        <w:rPr>
          <w:rFonts w:ascii="Times New Roman"/>
          <w:b w:val="false"/>
          <w:i w:val="false"/>
          <w:color w:val="000000"/>
          <w:sz w:val="28"/>
        </w:rPr>
        <w:t>№ А-6/216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 с изменениями, внесенными постановлением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решения на изменение целевого назначения земельного участка" (далее - государственная услуга) оказывается местными исполнительными органами области, районов, городов Кокшетау, Степногорск, акимами городов районного значения, поселков, сел, сельских округов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Некоммерческое акционерное общество "Государственная корпорация "Правительство для граждан" (далее 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услугодателя об изменении целевого назначения земельного участка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изменение целевого назначения земельного участка",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услугодателя, в процессе оказания государственной услуги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ЕЛ) 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направляет документы для исполнения руководителю уполномоченного органа в сфере земельных отношений либо руководителю уполномоченного органа в сфере архитектуры и градостроительства, в пределах компетенции (далее – руководитель уполномоченного органа)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уполномоченного органа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подписывает мотивированный ответ об отказе в дальнейшем рассмотрении заявления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уполномоченного органа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 (далее - согласующие органы)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согласующие органы представляют соответствующие заключения о возможности использования земельного участка по заявленному целевому назначению – 8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уполномоченного органа со дня поступления заключений подготавливает предложение о возможности использования земельного участка по заявленному целевому назначению на заседание комиссии – 9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 момента поступления в комиссию предложения о возможности изменения целевого назначения земельного участка комиссия выносит заключение в форме протокольного решения – 6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ответственный исполнитель уполномоченного органа с момента поступления соответствующего заключения комиссии подготавливает проект решения об изменении целевого назначения земельного участка и направляют на подпись руководителю услугодателя –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руководитель услугодателя подписывает решение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решение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решением на бумажном носителе, документ подписывается электронной цифровой подписью (далее - ЭЦП) через ИС ГБД ЕЛ, распечатывается и заверяется печатью и подписью руководителя услугодателя –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направление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проверка полноты представленных документов,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направление документации на согласование согласующим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вынесение заключения о возможности использования земельного участка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направление документации на рассмотрение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вынесение заключения в форме протокольного решения об изменении целевого назначения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подготовка проекта решения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подписание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выдача решения.</w:t>
      </w:r>
    </w:p>
    <w:bookmarkEnd w:id="30"/>
    <w:bookmarkStart w:name="z1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ИС ГБД ЕЛ 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направляет документы для исполнения руководителю уполномоченного органа в сфере земельных отношений либо руководителю уполномоченного органа в сфере архитектуры и градостроительства, в пределах компетенции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руководитель уполномоченного органа рассматривает документы и определяет ответственного исполнителя – 1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подписывает мотивированный ответ об отказе в дальнейшем рассмотрении заявления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уполномоченного органа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согласующие органы представляют соответствующие заключения о возможности использования земельного участка по заявленному целевому назначению – 8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ответственный исполнитель уполномоченного органа со дня поступления заключений подготавливает предложение о возможности использования земельного участка по заявленному целевому назначению на заседание комиссии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 момента поступления в комиссию предложения о возможности изменения целевого назначения земельного участка комиссия выносит заключение в форме протокольного решения – 6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ответственный исполнитель уполномоченного органа с момента поступления соответствующего заключения комиссии подготавливает проект решения об изменении целевого назначения земельного участка и направляют на подпись руководителю услугодателя – 8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руководитель услугодателя подписывает решение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решение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решением на бумажном носителе, документ подписывается ЭЦП через ИС ГБД ЕЛ, распечатывается и заверяется печатью и подписью руководителя услугодателя – 1 час.</w:t>
      </w:r>
    </w:p>
    <w:bookmarkEnd w:id="32"/>
    <w:bookmarkStart w:name="z1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3"/>
    <w:bookmarkStart w:name="z1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акт кадастровой (оценочной) стоимости земельного участка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необходимости выкупа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электронная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электронная копия акта кадастровой (оценочной) стоимости земельного участка в случае необходимости выкупа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документах, удостоверяющих личность, о государственной регистрации (перерегистрации) юридического лица, об отсутствии обременении на земельный участок, правоустанавливающем и идентификационном документе на земельный участок, услугодатель и работник Государственной корпорации получает из соответствующих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услугодателю 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  услугополучателю выдается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 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непредоставления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–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Государственной корпорации,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для сдачи пакета документов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5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– получение результата оказания государственной услуги услуполучателем, сформированный ИС ГБД ЕЛ.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1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265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 – веб-портал "электронного правительства" www.egov.kz;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 ГБД ЕЛ – информационная система государственной базы данных "Е-лицензирование".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1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изменение целевого назначения земельного участка"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А-9/435</w:t>
            </w:r>
          </w:p>
        </w:tc>
      </w:tr>
    </w:tbl>
    <w:bookmarkStart w:name="z1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"Утверждение землеустроительных проектов по формированию земельных участков"</w:t>
      </w:r>
    </w:p>
    <w:bookmarkEnd w:id="38"/>
    <w:bookmarkStart w:name="z18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А-6/216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постановлением акимата Акмолинской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"Утверждение землеустроительных проектов по формированию земельных участков" (далее - государственная услуга) оказывается уполномоченными органами по земельным отношениям области, районов, городов Кокшетау, Степногорск (далее - услугодатель).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Государственная корпорация);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утвержденный землеустроительный проект по формированию земельного участка (далее - приказ)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"Утверждение землеустроительных проектов по формированию земельных участков",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bookmarkStart w:name="z19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- ИС ГБД ЕЛ) и направляет на резолюцию руководителю - 15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подготавливает мотивированный ответ об отказе в дальнейшем рассмотрении заявления - 1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мотивированный ответ об отказе в дальнейшем рассмотрении заявления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подготавливает к утверждению проект приказа - 5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приказ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результат оказания государственной услуги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документ подписывается электронной цифровой подписью (далее - ЭЦП) через ИС ГБД ЕЛ, распечатывается и заверяется печатью и подписью руководителя услугодателя –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полноты представленных документов,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проекта приказа к утверждению;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подписание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выдача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2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ИС ГБД ЕЛ и направляет на резолюцию руководителю - 15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определяет ответственного исполнителя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ответственный исполнитель услугодателя подготавливает мотивированный ответ об отказе в дальнейшем рассмотрении заявления - 1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подписывает мотивированный ответ об отказе в дальнейшем рассмотрении заявления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ответственный исполнитель услугодателя подготавливает к утверждению проект приказа - 5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руководитель услугодателя подписывает приказ - 1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результат оказания государственной услуги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документ подписывается ЭЦП через ИС ГБД ЕЛ, распечатывается и заверяется печатью и подписью руководителя услугодателя – 1 час.</w:t>
      </w:r>
    </w:p>
    <w:bookmarkEnd w:id="45"/>
    <w:bookmarkStart w:name="z23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2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 о согласовании с уполномоченным государственным органом Республики Казахстан в сфере нефтегазотранспортной инфраструктуры в случае испрашивания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электронная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электронная копия землеустроительного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электронная копия документа о согласовании с уполномоченным государственным органом Республики Казахстан в сфере нефтегазотранспортной инфраструктуры в случае испрашивания земельного участка для строительства объектов нефтегазотранспортной инфраструктуры, связанных с транспортировкой по магистральным нефтепроводам, последующим хранением и перевалкой нефти и газа на другие виды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личность, о государственной регистрации (перерегистрации) юридического лица, услугодатели и работник Государственной корпорации получает из соответствующих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 через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услугодателю 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  услугополучателю выдается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 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1 -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непредоставления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2 -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3 -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для сдачи пакета документов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- ИИН) и бизнес–идентификационного номера (далее -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1 - процесс ввода услугополучателем ИИН/БИН и пароля (процесс авторизации) на Портале для получения услуги. Условие 1 -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3 -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 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5 -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6 - получение результата оказания государственной услуги услуполучателем, сформированный ИС ГБД ЕЛ.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участков"</w:t>
            </w:r>
          </w:p>
        </w:tc>
      </w:tr>
    </w:tbl>
    <w:bookmarkStart w:name="z2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49"/>
    <w:bookmarkStart w:name="z2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www.egov.kz;</w:t>
      </w:r>
    </w:p>
    <w:bookmarkEnd w:id="50"/>
    <w:bookmarkStart w:name="z2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ЕЛ – информационная система государственной базы данных "Е-лицензирование".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"Утверждение землеустроительных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участков"</w:t>
            </w:r>
          </w:p>
        </w:tc>
      </w:tr>
    </w:tbl>
    <w:bookmarkStart w:name="z2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"Утверждение землеустроительных проектов по формированию земельных участков"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А-9/435</w:t>
            </w:r>
          </w:p>
        </w:tc>
      </w:tr>
    </w:tbl>
    <w:bookmarkStart w:name="z2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земельного участка для изыскательских работ"</w:t>
      </w:r>
    </w:p>
    <w:bookmarkEnd w:id="53"/>
    <w:bookmarkStart w:name="z2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№ А-6/216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постановлением акимата Акмолинской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2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разрешения на использование земельного участка для изыскательских работ" (далее - государственная услуга) оказывается местными исполнительными органами области, районов, городов Кокшетау, Степногорск (далее - услугодатель).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Государственная корпорация);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выдаче разрешения на использование земельного участка для изыскательских работ (далее - разрешение)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земельного участка для изыскательских работ",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7"/>
    <w:bookmarkStart w:name="z2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Информационной системе "Государственная база данных "Е-лицензирование" (далее – ИС ГБД ЕЛ) 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направляет документы для исполнения руководителю уполномоченного органа в сфере земельных отношений по компетенции (далее – руководитель уполномоченного органа)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подписывает мотивированный ответ об отказе в дальнейшем рассмотрении заявления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уполномоченного органа подготавливает проект разрешения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уполномоченного органа рассматривает проект разрешения и направляет на подпись руководителю услугодателя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рассматривает и подписывает разрешение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разрешение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разрешением на бумажном носителе, документ подписывается электронной цифровой подписью (далее - ЭЦП) через ИС ГБД ЕЛ, распечатывается и заверяется печатью и подписью руководителя услугодателя – 1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направление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проверка полноту представленных документов,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подписание мотивированного ответа об отказе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подготовка проекта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направление на подпись проекта разрешения;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подписание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выдача разрешения.</w:t>
      </w:r>
    </w:p>
    <w:bookmarkEnd w:id="58"/>
    <w:bookmarkStart w:name="z31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9"/>
    <w:bookmarkStart w:name="z3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услугополучателем необходимых документов осуществляет прием документов, проводит регистрацию в ИС ГБД ЕЛ и направляет на резолюцию руководителю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рассматривает документы и направляет документы для исполнения руководителю уполномоченного органа в сфере земельных отношений по компетенции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уполномоченного органа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уполномоченного органа подписывает мотивированный ответ об отказе в дальнейшем рассмотрении заявления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уполномоченного органа подготавливает проект разрешения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уполномоченного органа рассматривает проект разрешения и направляет на подпись руководителю услугодателя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рассматривает и подписывает разрешение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сотрудник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разрешение через ИС ГБД ЕЛ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разрешением на бумажном носителе, документ подписывается ЭЦП через ИС ГБД ЕЛ, распечатывается и заверяется печатью и подписью руководителя услугодателя – 1 час.</w:t>
      </w:r>
    </w:p>
    <w:bookmarkEnd w:id="60"/>
    <w:bookmarkStart w:name="z33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1"/>
    <w:bookmarkStart w:name="z3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план (схема) участка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электронная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электронная копия плана (схема) участка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электронная копия задания на выполнение изыскательских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личность, о государственной регистрации (перерегистрации) юридического лица, об отсутствии обременении на земельный участок, правоустанавливающем и идентификационном документе на земельный участок,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62"/>
    <w:bookmarkStart w:name="z3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услугодателю 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  услугополучателю выдается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 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инспектор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Условие 1 – в случае непредоставления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инспектор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64"/>
    <w:bookmarkStart w:name="z35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услуги.</w:t>
      </w:r>
    </w:p>
    <w:bookmarkEnd w:id="65"/>
    <w:bookmarkStart w:name="z3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15 минут;</w:t>
      </w:r>
    </w:p>
    <w:bookmarkEnd w:id="66"/>
    <w:bookmarkStart w:name="z35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15 минут.</w:t>
      </w:r>
    </w:p>
    <w:bookmarkEnd w:id="67"/>
    <w:bookmarkStart w:name="z36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68"/>
    <w:bookmarkStart w:name="z36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5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6 – получение результата оказания государственной услуги услуполучателем, сформированный ИС ГБД ЕЛ. Электронный документ формируется с использованием ЭЦП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 работ"</w:t>
            </w:r>
          </w:p>
        </w:tc>
      </w:tr>
    </w:tbl>
    <w:bookmarkStart w:name="z3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bookmarkEnd w:id="71"/>
    <w:bookmarkStart w:name="z3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www.egov.kz;</w:t>
      </w:r>
    </w:p>
    <w:bookmarkEnd w:id="72"/>
    <w:bookmarkStart w:name="z3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ЕЛ – информационная система государственной базы данных "Е-лицензирование".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изыскательских работ"</w:t>
            </w:r>
          </w:p>
        </w:tc>
      </w:tr>
    </w:tbl>
    <w:bookmarkStart w:name="z3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земельного участка для изыскательских работ"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сентября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А-9/435</w:t>
            </w:r>
          </w:p>
        </w:tc>
      </w:tr>
    </w:tbl>
    <w:bookmarkStart w:name="z3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перевод орошаемой пашни в неорошаемые виды угодий"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с изменениями, внесенными постановлением акимата Акмолинской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регламента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ff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3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решения на перевод орошаемой пашни в неорошаемые виды угодий" (далее - государственная услуга) оказывается местным исполнительным органом области (далее – услугодатель).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и (или) бумажная.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решении перевода орошаемой пашни в неорошаемые виды угодий (далее - разрешение)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перевод орошаемой пашни в неорошаемые виды угодий",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акимата Акмолинской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А-5/208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9"/>
    <w:bookmarkStart w:name="z3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00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начала процедуры (действия) по оказанию государственной услуги является предоставление услугополучателем документов, 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перевод орошаемой пашни в неорошаемые виды угодий", утвержденного приказом исполняющего обязанности Министра национальной экономики РК от 27 марта 2015 года № 272 (далее - Стандарт).</w:t>
      </w:r>
    </w:p>
    <w:bookmarkStart w:name="z3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на резолюцию руководителю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для исполнения руководителю уполномоченного органа в сфере земельных отношений по компетенции (далее – руководитель уполномоченного органа)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мотивированный ответ об отказе в дальнейшем рассмотрении заявления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требованиям предусмотренным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материалы в центральный уполномоченный орган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уполномоченный орган согласовывает предоставленные материалы и выносит обобщенное заключение – 15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уполномоченного органа подготавливает проект разрешения – 10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рассматривает проект разрешения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рассматривает и подписывает разрешение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сотрудник канцелярии услугодателя выдает разрешение услугополучателю – 15 минут.</w:t>
      </w:r>
    </w:p>
    <w:bookmarkStart w:name="z3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полноты представленных документов,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мотивированного ответа об отказе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материалов в центральный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материалов и вынесение обобщенного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проекта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на подпись проекта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разрешения.</w:t>
      </w:r>
    </w:p>
    <w:bookmarkStart w:name="z3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3"/>
    <w:bookmarkStart w:name="z3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уполномоченного органа, которые участвуют в процессе оказания государственной услуги: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</w:p>
    <w:bookmarkStart w:name="z3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на резолюцию руководителю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для исполнения руководителю уполномоченного органа в сфере земельных отношений по компетенции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рассматривает документы и определяет ответственного исполнителя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подготавливает мотивированный ответ об отказе в дальнейшем рассмотрении заявления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мотивированный ответ об отказе в дальнейшем рассмотрении заявления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документов требованиям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материалы в центральный уполномоченный орган – 1 календарный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уполномоченный орган согласовывает предоставленные материалы и выносит обобщенное заключение – 15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уполномоченного органа подготавливает проект разрешения – 10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рассматривает проект разрешения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услугодателя рассматривает и подписывает разрешение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сотрудник канцелярии услугодателя выдает разрешение услугополучателю – 15 минут.</w:t>
      </w:r>
    </w:p>
    <w:bookmarkStart w:name="z3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86"/>
    <w:bookmarkStart w:name="z3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услуги, указанной в настоящем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запроса.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процедуры (действия) услугодателя, предусмотренные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получение результата оказания государственной услуги услуполучателем, сформированный Порталом.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 указана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перевод орошаемой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в неорошаемые виды угодий"</w:t>
            </w:r>
          </w:p>
        </w:tc>
      </w:tr>
    </w:tbl>
    <w:bookmarkStart w:name="z3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ff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перевод орошаемой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 в неорошаемые виды угодий"</w:t>
            </w:r>
          </w:p>
        </w:tc>
      </w:tr>
    </w:tbl>
    <w:bookmarkStart w:name="z3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на перевод орошаемой пашни в неорошаемые виды угодий"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13.01.2017 </w:t>
      </w:r>
      <w:r>
        <w:rPr>
          <w:rFonts w:ascii="Times New Roman"/>
          <w:b w:val="false"/>
          <w:i w:val="false"/>
          <w:color w:val="ff0000"/>
          <w:sz w:val="28"/>
        </w:rPr>
        <w:t>№ А-1/8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279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