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2cd9" w14:textId="04c2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сентября 2015 года № А-10/449. Зарегистрировано Департаментом юстиции Акмолинской области 3 ноября 2015 года № 5033. Утратило силу постановлением акимата Акмолинской области от 20 марта 2020 года № А-4/152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июля 2014 года № А-6/319 (зарегистрировано в Реестре государственной регистрации нормативных правовых актов № 4335, опубликовано 16 сентября 2014 года в информационно-правовой системе "Әділет").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Акмолинской области Отарова К.М.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А-10/449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 А-8/362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- портал).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заключения государственной экологической экспертизы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государственной экологической экспертизы объектов II, III и IV категорий"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(зарегистрирован в Реестре государственной регистрации нормативных правовых актов № 11229)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и направляет на резолюцию руководителю – 20 минут;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течение 3 рабочих дней с момента получения документов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заключение государственной экологической экспертизы для объектов II категории —25 рабочих дней, заключение государственной экологической экспертизы для объектов III и IV категорий — 10 рабочих дней.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рабочих дней, которые услугополучателем устраняется в течение 5 рабочих дней со дня выдачи замечаний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рабочих дней, которые услугополучателем устраняется в течение 3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электронной цифровой подписью (далее – ЭЦП) результат оказания государственной услуги – 30 минут;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27"/>
    <w:bookmarkStart w:name="z2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ИС ГБД "Е-лицензирование" и направляет на резолюцию руководителю – 20 минут;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 течение 3 рабочих дней с момента получения документов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заключение государственной экологической экспертизы для объектов II категории - 25 рабочих дней, заключение государственной экологической экспертизы для объектов III и IV категорий - 10 рабочих дней.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рабочих дней, которые услугополучателем устраняется в течение 5 рабочих дней со дня выдачи замечаний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рабочих дней, которые услугополучателем устраняется в течение 3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– ЭЦП результат оказания государственной услуги - 30 минут;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39"/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(авторизацию) на портале с помощью своего регистрационного свидетельства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услуги (уведомление в форме электронного документа) сформированный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"Государственная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 www.egov.kz, www.elicense.kz.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государственной экологической экспертизы для объектов II, III и IV категорий"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А-10/449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категории"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30.07.2019 </w:t>
      </w:r>
      <w:r>
        <w:rPr>
          <w:rFonts w:ascii="Times New Roman"/>
          <w:b w:val="false"/>
          <w:i w:val="false"/>
          <w:color w:val="ff0000"/>
          <w:sz w:val="28"/>
        </w:rPr>
        <w:t>№ А-8/362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категории" (далее - государственная услуга) оказывается государственным учреждением "Управление природных ресурсов и регулирования природопользования Акмолинской области" (далее – услугодатель).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- портал).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переоформление разрешения на эмиссии в окружающую среду для объектов II, III,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эмиссии в окружающую среду для объектов II, III и IV категории",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(зарегистрирован в Реестре государственной регистрации нормативных правовых актов № 11229) (далее – Стандарт).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и направляет на резолюцию руководителю – 20 минут;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определяет ответственного исполнителя – 60 минут;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 –2 рабочих дня для объектов II и III категорий.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предоставленных документов и (или) документов с истекшим сроком действия услугодатель в указаннные сроки дает мотивированный отказ в дальнейшем рассмотрении;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и предоставляет руководителю услугодателя: разрешение на эмиссии в окружающую среду для объектов II и III категории – 6 рабочих дней, разрешение на эмиссии в окружающую среду для объектов IV категории в течение 3 рабочих дня, переоформление разрешения – 10 календарных дней;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электронной цифровой подписью (далее – ЭЦП) результат оказания государственной услуги – 30 минут;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оказания государственной услуги;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услуги.</w:t>
      </w:r>
    </w:p>
    <w:bookmarkEnd w:id="63"/>
    <w:bookmarkStart w:name="z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 осуществляет прием документов, проводит регистрацию в ИС ГБД "Е-лицензирование" и направляет на резолюцию руководителю – 20 минут;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определяет ответственного исполнителя – 60 минут;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 – 2 рабочих дня для объектов II и III категорий.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предоставленных документов и (или) документов с истекшим сроком дейтсивя услугодатель в указаннные сроки дает мотивированный отказ в дальнейшем рассмотрении;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при полноте документов подготавливает и предоставляет руководителю услугодателя: разрешение на эмиссии в окружающую среду для объектов II и III категории – в течение 6 рабочих дней, разрешение на эмиссии в окружающую среду для объектов IV категории в течение 3 рабочих дня, переоформление разрешения – 10 календарных дней;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через ИС ГБД "Е-лицензирование" подписывает ЭЦП результат оказания государственной услуги – 30 минут;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выдает результат оказания государственной услуги через ИС ГБД "Е-лицензирование" – 20 минут.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(авторизацию) на портале с помощью своего регистрационного свидетельства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услугополучателем, сформированный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категории"</w:t>
            </w:r>
          </w:p>
        </w:tc>
      </w:tr>
    </w:tbl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7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"Государственная база данных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портал "электронного правительства" www.egov.kz, www.elicense.kz.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категории"</w:t>
            </w:r>
          </w:p>
        </w:tc>
      </w:tr>
    </w:tbl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категории"</w:t>
      </w:r>
    </w:p>
    <w:bookmarkEnd w:id="7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