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8b6b" w14:textId="b1a8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ноября 2015 года № А-11/502. Зарегистрировано Департаментом юстиции Акмолинской области 27 ноября 2015 года № 5091. Утратило силу постановлением акимата Акмолинской области от 26 марта 2020 года № А-4/158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в области фитосанитарной безопасности" от 5 марта 2014 года № А-3/71 (зарегистрировано в Реестре государственной регистрации нормативных правовых актов № 4103, опубликовано 6 мая 2014 года в газетах "Арқа ажары" и "Акмолинская правда");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и дополнений в постановление акимата Акмолинской области от 5 марта 2014 года № А-3/71 "Об утверждении регламента государственной услуги в области фитосанитарной безопасности" от 28 ноября 2014 года № А-11/576 (зарегистрировано в Реестре государственной регистрации нормативных правовых актов № 4553, опубликовано 22 января 2015 года в газетах "Арқа ажары" и "Акмолинская правда").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Отарова К.М.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15-02/655 "Об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2015 года № А-11/502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Акмолинской области от 06.09.2019 </w:t>
      </w:r>
      <w:r>
        <w:rPr>
          <w:rFonts w:ascii="Times New Roman"/>
          <w:b w:val="false"/>
          <w:i w:val="false"/>
          <w:color w:val="ff0000"/>
          <w:sz w:val="28"/>
        </w:rPr>
        <w:t>№ А-9/429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(далее -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лицензия),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июля 2015 года № 15-02/655 (зарегистрирован в Реестре государственной регистрации нормативных правовых актов за № 12091) (далее – Стандарт).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Информационной системе "Государственная база данных "Е-лицензирование" (далее – ИС ГБД "Е-лицензирование")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в территориальное подразделение в сфере охраны общественного здоровья Комитета охраны общественного здоровья Министерства здравоохранения Республики Казахстан (далее – согласующий орган) на предмет соответствия или несоответствия услугополучателя требованиям законодательства Республики Казахстан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дает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согласующий орган рассматривает поступившие документы и направляет ответ услугодателю о соответствии или несоответствии услугополучателя предъявленным требованиям (далее – заключение)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лицензию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 использованием электронной цифровой подписью (далее – ЭЦП) подписывает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услугодателя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ИС ГБД "Е-лицензирование"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переоформленную лицензию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 использованием ЭЦП подписывает переоформленную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услугодателя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ИС ГБД "Е-лицензирование"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дубликат лицензии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 использованием ЭЦП подписывает дубликат лицензии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услугодателя – 30 минут.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заявления, проверка полноты, направление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согласующего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заявления, проверка полноты, подготовка переоформленной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переоформленной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заявления, проверка полноты, подготовка дубликата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дубликата лицензии либо мотивированного ответа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результата.</w:t>
      </w:r>
    </w:p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согласующий орган.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ИС ГБД "Е-лицензирование"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в согласующий орган на предмет соответствия или несоответствия услугополучателя требованиям законодательства Республики Казахстан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дает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согласующий орган рассматривает поступившие документы и направляет услугодателю заключение –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подготавливает лицензию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с использованием ЭЦП подписывает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ИС ГБД "Е-лицензирование"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переоформленную лицензию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 использованием ЭЦП подписывает переоформленную лицензию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услугодателя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подачи заявления проводит регистрацию в ИС ГБД "Е-лицензирование" – 3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– 4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дубликат лицензии либо мотивированный ответ об отказе и направляет на подпись руководителю услугодателя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с использованием ЭЦП подписывает дубликат лицензии либо мотивированный ответ об отказе – 1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результат оказания государственной услуги в "личный кабинет" услугополучателя на портале в форме электронного документа, удостоверенного ЭЦП уполномоченного лица услугодателя – 30 минут.</w:t>
      </w:r>
    </w:p>
    <w:bookmarkStart w:name="z1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оплата услуги на платежном шлюзе электронного правительства (далее - ПШЭП), затем эта информация поступает в ИС ГБД "Е-лицензирование" либо прикрепление квитанции в электронном (сканированном)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8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результата оказания государственной услуги услугополучателем,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способами"</w:t>
            </w:r>
          </w:p>
        </w:tc>
      </w:tr>
    </w:tbl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www.egov.kz, www.elicense.kz;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ПШЕП – платежный шлюз электронного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деятельности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фумигационным способами"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лицензии: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переоформление лицензии: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дубликата лицензии: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