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85fc" w14:textId="5a98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14 декабря 2015 года № 5С-43-2. Зарегистрировано Департаментом юстиции Акмолинской области 28 декабря 2015 года № 5147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2016 - 2018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157 969 320,2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17 653 051,5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2 023 501,6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11 109,7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138 281 657,4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157 543 490,0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7 488 295,7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8 382 733,0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894 437,3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496 671,9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3 328,1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-7 559 137,4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7 559 137,4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Акмолинского областного маслихата от 12.12.2016 </w:t>
      </w:r>
      <w:r>
        <w:rPr>
          <w:rFonts w:ascii="Times New Roman"/>
          <w:b w:val="false"/>
          <w:i w:val="false"/>
          <w:color w:val="ff0000"/>
          <w:sz w:val="28"/>
        </w:rPr>
        <w:t>№ 6С-7-3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нормативы распределения доходов в областной бюджет, в бюджеты районов и городов Кокшетау и Степногорск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индивидуальному подоходному налогу с доходов иностранных граждан, облагаемых у источника выплаты в областной бюджет –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социальному налогу в бюджеты районов и городов Кокшетау и Степногорск –100%.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областном бюджете на 2016 год предусмотрены бюджетные изъятия из бюджета города Кокшетау в сумме 11 841 937 тысяч тенге и из бюджета города Степногорск в сумме 301 859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поступлений областного бюджета на 2016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и бюджетных кредитов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областном бюджете на 2016 год предусмотрены объемы субвенций, передаваемых из областного бюджета бюджетам районов (городов областного значения), в сумме 19 233 260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Аккольскому 1 003 467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Аршалынскому 982 838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Астраханскому 1 231 267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Атбасарскому 1 035 037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Буландынскому 1 531 037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Бурабайскому 285 988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Егиндыкольскому 647 184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Енбекшильдерскому 967 675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Ерейментаускому 1 259 833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Есильскому 1 165 452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Жаксынскому 1 416 817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Жаркаинскому 1 346 199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Зерендинскому 749 672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Коргалжынскому 1 132 944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Сандыктаускому 1 119 282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Целиноградскому 2 351 360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Шортандинскому 1 007 208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Учесть, что в составе расходов областного бюджета на 2016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областном бюджете предусмотрен возврат средств в республиканский бюджет, в связи с передачей функций и полномочий местных исполнительных органов,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учебного центра департамента внутренних дел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осуществление образовательного процесса в организациях среднего образования,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областном бюджете на 2016 год предусмотрено погашение бюджетных кредитов в республиканский бюджет в сумме 836 661,3 тысяча тенге, в том числе: погашение долга местного исполнительного органа перед вышестоящим бюджетом – 786 312,6 тысяч тенге, возврат неиспользованных бюджетных кредитов, выданных из республиканского бюджета – 50 348,7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Акмолинского областного маслихата от 04.11.2016 </w:t>
      </w:r>
      <w:r>
        <w:rPr>
          <w:rFonts w:ascii="Times New Roman"/>
          <w:b w:val="false"/>
          <w:i w:val="false"/>
          <w:color w:val="ff0000"/>
          <w:sz w:val="28"/>
        </w:rPr>
        <w:t>№ 6С-6-2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области на 2016 год в сумме 107 259,6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Акмолинского областного маслихата от 04.11.2016 </w:t>
      </w:r>
      <w:r>
        <w:rPr>
          <w:rFonts w:ascii="Times New Roman"/>
          <w:b w:val="false"/>
          <w:i w:val="false"/>
          <w:color w:val="ff0000"/>
          <w:sz w:val="28"/>
        </w:rPr>
        <w:t>№ 6С-6-2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лимит долга местного исполнительного органа области на 2016 год в размере 18 130 657,3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решения Акмолинского областного маслихата от 20.07.2016 </w:t>
      </w:r>
      <w:r>
        <w:rPr>
          <w:rFonts w:ascii="Times New Roman"/>
          <w:b w:val="false"/>
          <w:i w:val="false"/>
          <w:color w:val="ff0000"/>
          <w:sz w:val="28"/>
        </w:rPr>
        <w:t>№ 6С-4-2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Учесть, что в областном бюджете на 2016 год предусмотрены средства на предоставление дополнительного поощрения безвозмездным донорам в размере 0,75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Учесть, что в областном бюджете на 2016 год для работников здравоохранения предусмотрены средства на возмещение транспортных расходов, связанных с разъездным характером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специалистам здравоохранения,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перечень областных бюджетных программ, не подлежащих секвестру в процессе исполнения областного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перечень районных бюджетных программ, не подлежащих секвестру в процессе исполнения районных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14.12.2015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14.12.2015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Акмолинского областного маслихата от 12.12.2016 </w:t>
      </w:r>
      <w:r>
        <w:rPr>
          <w:rFonts w:ascii="Times New Roman"/>
          <w:b w:val="false"/>
          <w:i w:val="false"/>
          <w:color w:val="ff0000"/>
          <w:sz w:val="28"/>
        </w:rPr>
        <w:t>№ 6С-7-3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63"/>
        <w:gridCol w:w="574"/>
        <w:gridCol w:w="6466"/>
        <w:gridCol w:w="3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157 969 320,2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17 653 051,5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15 908 373,1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15 908 373,1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2 023 501,6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138 281 657,4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12 868 509,4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12 868 509,4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125 413 148,0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125 413 148,0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13"/>
        <w:gridCol w:w="913"/>
        <w:gridCol w:w="6523"/>
        <w:gridCol w:w="33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157 543 490,0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5 740 308,8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19 394 622,8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983 193,1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7 047 574,3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технического, профессионального и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27 104 253,0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885 456,9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врачебных амбулаторий и фельдшерско-акушерских пунктов, расположенных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8 194 047,4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1 940 055,2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5 871 828,9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33 673 911,1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1 188 604,6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"Астана-Щучинск" на участках "Шортанды-Щучинск"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31 434 530,0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8 380 460,6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945 172,2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763 903,7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5 717 801,1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20 665 671,2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18 469 491,3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21 484 541,6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21 484 541,6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496 671,9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-7 559 137,4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7 559 137,4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Акмолинского областного маслихата от 04.11.2016 </w:t>
      </w:r>
      <w:r>
        <w:rPr>
          <w:rFonts w:ascii="Times New Roman"/>
          <w:b w:val="false"/>
          <w:i w:val="false"/>
          <w:color w:val="ff0000"/>
          <w:sz w:val="28"/>
        </w:rPr>
        <w:t>№ 6С-6-2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83"/>
        <w:gridCol w:w="590"/>
        <w:gridCol w:w="6638"/>
        <w:gridCol w:w="36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67 711 208,0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67 711 208,0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62"/>
        <w:gridCol w:w="962"/>
        <w:gridCol w:w="6495"/>
        <w:gridCol w:w="3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95 309 181,0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технического, профессионального и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2 612 393,3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708 931,3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14 778 147,0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 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14 741 216,7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14 350 637,7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14 150 637,7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Акмолинского областного маслихата от 04.11.2016 </w:t>
      </w:r>
      <w:r>
        <w:rPr>
          <w:rFonts w:ascii="Times New Roman"/>
          <w:b w:val="false"/>
          <w:i w:val="false"/>
          <w:color w:val="ff0000"/>
          <w:sz w:val="28"/>
        </w:rPr>
        <w:t>№ 6С-6-2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83"/>
        <w:gridCol w:w="590"/>
        <w:gridCol w:w="6638"/>
        <w:gridCol w:w="36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17 588 343,0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77 990 806,0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67 108 126,0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62"/>
        <w:gridCol w:w="962"/>
        <w:gridCol w:w="6495"/>
        <w:gridCol w:w="3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16 908 337,0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Акмолинского областного маслихата от 04.11.2016 </w:t>
      </w:r>
      <w:r>
        <w:rPr>
          <w:rFonts w:ascii="Times New Roman"/>
          <w:b w:val="false"/>
          <w:i w:val="false"/>
          <w:color w:val="ff0000"/>
          <w:sz w:val="28"/>
        </w:rPr>
        <w:t>№ 6С-6-2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4987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79 829 774,0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организаций среднего образования,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в 10-11 классах организаций среднего образования с января по август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в 1-11 классах организаций среднего образования с 1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лекарственных средств, вакцин и других 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онкологическим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населению субъектами здравоохранения районного значения и села и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сопровождения сурдопереводом, транслирование новостных телепередач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гарантирование по кредитам банков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5 517 729,0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тепло-водоснабжения и водоотведения,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содействие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Акмолинского областного маслихата от 12.12.2016 </w:t>
      </w:r>
      <w:r>
        <w:rPr>
          <w:rFonts w:ascii="Times New Roman"/>
          <w:b w:val="false"/>
          <w:i w:val="false"/>
          <w:color w:val="ff0000"/>
          <w:sz w:val="28"/>
        </w:rPr>
        <w:t>№ 6С-7-3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4"/>
        <w:gridCol w:w="5336"/>
      </w:tblGrid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12 449 071,3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укрепление материально-технической базы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среднего образования осужденными находящимися в ЕЦ-166/11 г.Степногорск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образования" СШ №6 г.Кокшетау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вводимой школы на 200 мест в г.Ерейментау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поля, легкоатлетических дорожек и трибун для зрителей в Астраханском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и озеленения стадиона в с.Астраханка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административного комплекса ДЮСШ в п.Шантобе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2 000 914,1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763 903,7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выплаты к 25-летию Дня Независимости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3 973 617,1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