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c2af" w14:textId="611c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20 мая 2014 года № А-5/202 "Об утверждении положения государственного учреждения "Управление образования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декабря 2015 года № А-12/592. Зарегистрировано Департаментом юстиции Акмолинской области 27 января 2016 года № 5235.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образования Акмолинской области" от 20 мая 2014 года № А-5/202 (зарегистрировано в Реестре государственной регистрации нормативных правовых актов № 4225, опубликовано 14 июня 2014 года в газетах "Акмолинская правда" и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Акмолинской области",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обучение детей по специальным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обучение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предложение о создании, реорганизации и ликвидации в установленном законодательством Республики Казахстан порядке по согласованию с уполномоченным органом в области образования государственных организаций образования, реализующих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детских 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дополнительное образование детей, осуществляемое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обследование психического здоровья детей и подростков и оказание психолого-медико-педагогической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реабилитацию и социальную адаптацию детей и подростков с проблемами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трудоустройством, согласно представленным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функционирование Центров адаптации несовершеннолетних и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материально-техническую базу методических кабинетов областного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разработку правил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разрабатывает типовые правила внутреннего распорядка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организацию подготовки квалифицированных рабочих кадров и специалистов среднего звена по дуальному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подготовку предложений для представления акиматом Акмолинской области на утверждение в областной маслихат персонального состава областной межведомственной комиссии по делам несовершеннолетних и защите их прав и организует ее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ведет региональный учет несовершеннолетних, находящихся в трудной жизненной ситуации, и неблагополучных семей.".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образования Акмолинской области" обеспечить извещение органов юстиции о внесенном изменении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А-12/592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вносимого изменения в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обучение детей по специальным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обучение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предложение о создании, реорганизации и ликвидации в установленном законодательством Республики Казахстан порядке по согласованию с уполномоченным органом в области образования государственных организаци образования, реализующих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детских 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дополнительное образование детей, осуществляемое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обследование психического здоровья детей и подростков и оказание психолого-медико-педагогической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реабилитацию и социальную адаптацию детей и подростков с проблемами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трудоустройством, согласно представленным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функционирование Центров адаптации несовершеннолетних и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материально-техническую базу методических кабинетов областного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разработку правил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разрабатывает типовые правила внутреннего распорядка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организацию подготовки квалифицированных рабочих кадров и специалистов среднего звена по дуальному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подготовку предложений для представления акиматом Акмолинской области на утверждение в областной маслихат персонального состава областной межведомственной комиссии по делам несовершеннолетних и защите их прав и организует ее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ведет региональный учет несовершеннолетних, находящихся в трудной жизненной ситуации, и неблагополучных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