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8750" w14:textId="0d587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23 декабря 2015 года № А-12/594. Зарегистрировано Департаментом юстиции Акмолинской области 27 января 2016 года № 5236. Утратило силу постановлением акимата Акмолинской области от 7 июля 2020 года № А-7/351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07.07.2020 </w:t>
      </w:r>
      <w:r>
        <w:rPr>
          <w:rFonts w:ascii="Times New Roman"/>
          <w:b w:val="false"/>
          <w:i w:val="false"/>
          <w:color w:val="ff0000"/>
          <w:sz w:val="28"/>
        </w:rPr>
        <w:t>№ А-7/351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договора залога права недропользования на разведку, добычу общераспространенных полезных ископаемых".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 Отарова К.М.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декабря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А-12/594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договора залога права недропользования на разведку, добычу общераспространенных полезных ископаемых"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Акмолинской области от 30.10.2019 </w:t>
      </w:r>
      <w:r>
        <w:rPr>
          <w:rFonts w:ascii="Times New Roman"/>
          <w:b w:val="false"/>
          <w:i w:val="false"/>
          <w:color w:val="ff0000"/>
          <w:sz w:val="28"/>
        </w:rPr>
        <w:t>№ А-11/518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договора залога права недропользования на разведку, добычу общераспространенных полезных ископаемых" (далее – государственная услуга) оказывается государственным учреждением "Управление предпринимательства и промышленности Акмолинской области" (далее -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 веб-портал "электронного правительства".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свидетельство о регистрации договора залога права недропользования,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"Регистрация договора залога права недропользования на разведку, добычу общераспространенных полезных ископаемых", утвержденного приказом Министра по инвестициям и развитию Республики Казахстан от 28 апреля 2015 года № 521 (зарегистрирован в Реестре государственной регистрации нормативных правовых актов № 11606) (далее - Стандарт),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осуществляет прием документов, их регистрацию – 15 минут;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– 1 час;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сверку полноты представленных документов, подготавливает результат оказания государственной услуги – 1 рабочий день;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улуги – 1 час;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услугодателя направляет услугополучателю результат оказания государственной услуги – 15 минут.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и направление документов на резолюцию руководителю;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услугодателя;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представленных документов, подготовка результата оказания государственной услуги;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результата оказания государственной услуги.</w:t>
      </w:r>
    </w:p>
    <w:bookmarkEnd w:id="21"/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осуществляет прием документов, их регистрацию – 15 минут;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определяет ответственного исполнителя – 1 час;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сверку полноты представленных документов, подготавливает результат оказания государственной услуги – 1 рабочий день;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улуги – 1 час;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услугодателя направляет услугополучателю результат оказания государственной услуги – 15 минут.</w:t>
      </w:r>
    </w:p>
    <w:bookmarkEnd w:id="32"/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посредством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электронно-цифровой подписи (далее – ЭЦП)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получение услугополучателем результата оказания государственной услуги в "личном кабинете" услугополучателя. Электронный документ формируется с использованием ЭЦП руководителя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договора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недропользования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разведку,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3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8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Портал – информационная система портал;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ШЭП –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договора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разведку,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договора залога права недропользования на разведку, добычу общераспространенных полезных ископаемых"</w:t>
      </w:r>
    </w:p>
    <w:bookmarkEnd w:id="3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85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