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9e86a" w14:textId="759e8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города Кокшетау от 25 февраля 2011 года № А-2/386 "Об определении мест для размещения агитационных печатных материалов и предоставлении кандидатам помещений для встреч с избирателями"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Кокшетау Акмолинской области от 8 декабря 2015 года № А-12/2081. Зарегистрировано Департаментом юстиции Акмолинской области 8 января 2016 года № 5184. Утратило силу постановлением акимата города Кокшетау Акмолинской области от 18 сентября 2017 года № А-9/3497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города Кокшетау Акмолинской области от 18.09.2017 </w:t>
      </w:r>
      <w:r>
        <w:rPr>
          <w:rFonts w:ascii="Times New Roman"/>
          <w:b w:val="false"/>
          <w:i w:val="false"/>
          <w:color w:val="ff0000"/>
          <w:sz w:val="28"/>
        </w:rPr>
        <w:t>№ А-9/3497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марта 1998 года "О нормативных правовых актах", акимат города Кокшетау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Кокшетау "Об определении мест для размещения агитационных печатных материалов и предоставлении кандидатам помещений для встреч с избирателями" от 25 февраля 2011 года № А-2/386 (зарегистрировано в Реестре государственной регистрации нормативных правовых актов № 1-1-138, опубликовано 2 марта 2011 года в газетах "Степной маяк" и "Көкшетау")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руководителя аппарата акима города Кокшетау Тушанова Е.Ш.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Ш.Садвакасов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Кокшетауский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городской территориальной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избирательной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Калиева М.М.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"8" 12 2015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Кокшетау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"08" 12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А-12/2081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Кокшетау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февраля 2011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А-2/386</w:t>
            </w:r>
          </w:p>
        </w:tc>
      </w:tr>
    </w:tbl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93"/>
        <w:gridCol w:w="4"/>
        <w:gridCol w:w="1993"/>
        <w:gridCol w:w="6008"/>
        <w:gridCol w:w="2302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для размещения агитационных печатных материалов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 для размещения агитационных печатных материалов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тумбы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Кокшетау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"Юбилейный", 39, район магазина "Бакалея"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 – витрина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Кокшетау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М.Горького, 60, район остановки "Швейная фабрика"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 – витрина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Кокшетау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М.Ауэзова, 173, район остановки "Рынок"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 – витрина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Кокшетау, село Красный Яр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Ленина, 22, район магазина "Темирлан"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 – витрина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Кокшетау, село Красный Яр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Симферопольская, 1, район магазина "Наурыз"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 – витрина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Кокшетау, поселок Станционный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Юбилейная, 18, район магазина "Синегорье"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 – витрина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Кокшетау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"Васильковский", 34, район магазина "Сырымбет"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 – витрина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Кокшетау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Кенесары, 191, район магазина "Достык"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 – витрина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Кокшетау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Сулейменова, 2 А, район рынка "Жибек жолы"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 – витрина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Кокшетау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Осипенко, 1, район торгово-развлекательного центра "РИО"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 – витрина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Кокшетау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Рахимбека Сабатаева, 1, район остановки "Акмолинская областная больница"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 – витрина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Кокшетау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Станиславского, 35, район средней школы № 14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 – витрина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Кокшетау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Абая, 124, район Дворца культуры "Истоки"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 – витрина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Кокшетау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Буденного, 83, район остановки "Спорткомплекс Бурабай"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 – витрина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Кокшетау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О.Куанышева, 170, район остановки "Сельскохозяйственный институт"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 – витрина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Кокшетау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"08" 12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А-12/2081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Кокшетау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февраля 2011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А-2/386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Помещения, предоставляемые кандидатам на договорной основе для встреч с избирателями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4"/>
        <w:gridCol w:w="1020"/>
        <w:gridCol w:w="9976"/>
      </w:tblGrid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9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Помещения, предоставляемые кандидатам на договорной основе для встреч с избирателями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Кокшетау</w:t>
            </w:r>
          </w:p>
        </w:tc>
        <w:tc>
          <w:tcPr>
            <w:tcW w:w="9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Сулейменова, 10, актовый зал государственного коммунального казенного предприятия Дворец культуры "Достар" при отделе культуры и развития языков города Кокшетау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Кокшетау</w:t>
            </w:r>
          </w:p>
        </w:tc>
        <w:tc>
          <w:tcPr>
            <w:tcW w:w="9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М.Горького, актовый зал коммунального государственного учреждения "Қоғамдық келісім" при аппарате акима Акмолинской области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Кокшетау</w:t>
            </w:r>
          </w:p>
        </w:tc>
        <w:tc>
          <w:tcPr>
            <w:tcW w:w="9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Акана серэ, 90, зрительный зал государственного коммунального казенного предприятия Дворец культуры "Кокшетау" при Управлении культуры Акмолинской области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Кокшетау</w:t>
            </w:r>
          </w:p>
        </w:tc>
        <w:tc>
          <w:tcPr>
            <w:tcW w:w="9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М.Ауэзова, 216, зрительный зал государственного коммунального казенного предприятия "Областной казахский музыкально-драматический театр имени Шахмета Хусаинова" при управлении культуры Акмолинской области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