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8fba" w14:textId="1188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тарифах на регулярные автомобильные перевозки пассажиров и багажа в городе Степногорске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21 января 2015 года № а-1/26. Зарегистрировано Департаментом юстиции Акмолинской области 24 февраля 2015 года № 4651.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4 июля 2003 года "Об автомобильном транспорте", на основании решения Степногорского городского маслихата от 9 января 2015 года № 5С-35/3 "О согласовании тарифов на регулярные автомобильные перевозки пассажиров и багажа в городе Степногорске"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единый тариф на регулярные автомобильные перевозки пассажиров и багажа в городском сообщении в городе Степногорске: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взрослым в размере 60 (шестьдесят)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от 7 до 15 лет в размере 30 (тридцать)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тариф на регулярные автомобильные перевозки пассажиров и багажа в пригородном сообщении в размере 10 (десять) тенге за один километр.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города Степногорска Акмолинской области от 27.12.2021 </w:t>
      </w:r>
      <w:r>
        <w:rPr>
          <w:rFonts w:ascii="Times New Roman"/>
          <w:b w:val="false"/>
          <w:i w:val="false"/>
          <w:color w:val="000000"/>
          <w:sz w:val="28"/>
        </w:rPr>
        <w:t>№ А-12/664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Степногорска Кумпекеева А.К.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Степногорского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