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55792" w14:textId="7855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Аккольского района от 2 декабря 2014 года № А-12/487 "Об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Аккольскому району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5 августа 2015 года № А-8/259. Зарегистрировано Департаментом юстиции Акмолинской области 25 августа 2015 года № 4959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«Об определении спроса и предложения на общественные работы, утверждении перечня организаций, видов, объемов и конкретных условий общественных работ, размеров оплаты труда участников и источников их финансирования по Аккольскому району на 2015 год» от 2 декабря 2014 года № А-12/487 (зарегистрированное в Реестре государственной регистрации нормативных правовых актов № 4515, опубликованное 9 января 2015 года в районных газетах «Ақкөл өмірі» и «Знамя Родины KZ»)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Абдрахманова Н.Т.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Т.Едигенов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Аккольского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«05» августа 2015 года № А-8/259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постановлению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Аккольского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«02» декабря 2014 года № А-12/487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по Аккольскому району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8220"/>
        <w:gridCol w:w="2296"/>
        <w:gridCol w:w="2359"/>
      </w:tblGrid>
      <w:tr>
        <w:trPr>
          <w:trHeight w:val="5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55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Карасайского сельского округа»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4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Урюпинского сельского округа»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3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Азат»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2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Жалгызкарагайского сельского округа»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0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Енбекского сельского округа»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Кенесского сельского округа»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Наумовского сельского округа»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1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Новорыбинского сельского округа»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Акколь»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постановлению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Аккольского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«05» августа 2015 года № А-8/259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Утверждено постановлением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Аккольского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«02» декабря 2014 года № А-12/487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 общественных работ, размеры оплаты труда участников и источники их финансирования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4416"/>
        <w:gridCol w:w="5470"/>
        <w:gridCol w:w="3153"/>
      </w:tblGrid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Карасайского  сельского округа»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квадратных метров</w:t>
            </w:r>
          </w:p>
        </w:tc>
      </w:tr>
      <w:tr>
        <w:trPr>
          <w:trHeight w:val="114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«Урюпинского сельского округа»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 квадратных метров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Организация отопления в сельских клубах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квадратных метров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Азат»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 квадратных метров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 квадратных метров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Жалгызкарагайского сельского округа»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квадратных метров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Енбекского сельского округа»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квадратных метров</w:t>
            </w:r>
          </w:p>
        </w:tc>
      </w:tr>
      <w:tr>
        <w:trPr>
          <w:trHeight w:val="117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Кенесского сельского округа»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 квадратных метров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квадратных метров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Наумовского сельского округа»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 квадратных метров</w:t>
            </w:r>
          </w:p>
        </w:tc>
      </w:tr>
      <w:tr>
        <w:trPr>
          <w:trHeight w:val="117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Новорыбинского сельского округа»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 квадратных метров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Организация отопления в сельских клубах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квадратных метров</w:t>
            </w:r>
          </w:p>
        </w:tc>
      </w:tr>
      <w:tr>
        <w:trPr>
          <w:trHeight w:val="30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Акколь»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и очистка территорий от снега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Очистка территорий от бытовых отходов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57600 квадратных метров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участковым комиссиям в обследовании семей, претендующих на социальную помощь и работа с социальными картами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документов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в оформлении и доставки повесток по призыву граждан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повесток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7"/>
        <w:gridCol w:w="3730"/>
        <w:gridCol w:w="4333"/>
      </w:tblGrid>
      <w:tr>
        <w:trPr>
          <w:trHeight w:val="6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150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45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4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85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50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7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6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65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7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9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7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975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84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55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34600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 заключенному в соответствии с действующим трудовым законодательством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минимальная заработная плата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