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400c" w14:textId="a304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границы оценочных зон и поправочных коэффициентов к базовым ставкам платы за земельные участки сельских населенных пунктов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ноября 2015 года № С 51-3. Зарегистрировано Департаментом юстиции Акмолинской области 15 декабря 2015 года № 5123. Утратило силу решением Аккольского районного маслихата Акмолинской области от 31 августа 2023 года № С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С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сельских населенных пунктов Аккольского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ноября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 51-3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2015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сельских населенных пунктов Аккольского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Аккольского районного маслихата Акмолинской области от 22.08.2019 </w:t>
      </w:r>
      <w:r>
        <w:rPr>
          <w:rFonts w:ascii="Times New Roman"/>
          <w:b w:val="false"/>
          <w:i w:val="false"/>
          <w:color w:val="ff0000"/>
          <w:sz w:val="28"/>
        </w:rPr>
        <w:t>№ С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решением Аккольского районного маслихата Акмолинской области от 01.08.2022 </w:t>
      </w:r>
      <w:r>
        <w:rPr>
          <w:rFonts w:ascii="Times New Roman"/>
          <w:b w:val="false"/>
          <w:i w:val="false"/>
          <w:color w:val="ff0000"/>
          <w:sz w:val="28"/>
        </w:rPr>
        <w:t>№ С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и номер кадастрового квартала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Енбек,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01-001-006 село Домбыралы,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Новорыбинка,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01-001-011 село Азат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село Айдарлы,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Малый Барап,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Урюпинка,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село Кенес,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Талкара,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01-001-008 Аккол орман шаруашылыгы,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Наумовка,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Рамадан,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село Ерназар,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01-001-016 село Кына,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Жалгызкарагай,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01-001-008 село Радовка,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Кемеркол,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Курылыс,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Табигат,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село Амангельды,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Кара-Озек,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Орнек,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Кайнар,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село Ерофеевка, Урюпинкий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Малоалександровка,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01-001-024 село Сазды булак,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Тастыадыр,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01-001-015 село Карасай,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